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49" w:rsidRDefault="00420129" w:rsidP="00C52349">
      <w:pPr>
        <w:ind w:left="567"/>
        <w:jc w:val="both"/>
      </w:pPr>
      <w:r>
        <w:rPr>
          <w:noProof/>
        </w:rPr>
        <w:drawing>
          <wp:inline distT="0" distB="0" distL="0" distR="0">
            <wp:extent cx="5754089" cy="8115300"/>
            <wp:effectExtent l="19050" t="0" r="0" b="0"/>
            <wp:docPr id="1" name="Рисунок 1" descr="C:\Documents and Settings\школа\Мои документы\Новая папка (2)\Scan-22102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Мои документы\Новая папка (2)\Scan-221027-0002.jpg"/>
                    <pic:cNvPicPr>
                      <a:picLocks noChangeAspect="1" noChangeArrowheads="1"/>
                    </pic:cNvPicPr>
                  </pic:nvPicPr>
                  <pic:blipFill>
                    <a:blip r:embed="rId6" cstate="print"/>
                    <a:srcRect/>
                    <a:stretch>
                      <a:fillRect/>
                    </a:stretch>
                  </pic:blipFill>
                  <pic:spPr bwMode="auto">
                    <a:xfrm>
                      <a:off x="0" y="0"/>
                      <a:ext cx="5756497" cy="8118696"/>
                    </a:xfrm>
                    <a:prstGeom prst="rect">
                      <a:avLst/>
                    </a:prstGeom>
                    <a:noFill/>
                    <a:ln w="9525">
                      <a:noFill/>
                      <a:miter lim="800000"/>
                      <a:headEnd/>
                      <a:tailEnd/>
                    </a:ln>
                  </pic:spPr>
                </pic:pic>
              </a:graphicData>
            </a:graphic>
          </wp:inline>
        </w:drawing>
      </w:r>
    </w:p>
    <w:p w:rsidR="00A30154" w:rsidRDefault="00A30154" w:rsidP="00C52349">
      <w:pPr>
        <w:ind w:left="567"/>
        <w:jc w:val="both"/>
      </w:pPr>
    </w:p>
    <w:p w:rsidR="00A30154" w:rsidRDefault="00A30154" w:rsidP="00C52349">
      <w:pPr>
        <w:ind w:left="567"/>
        <w:jc w:val="both"/>
      </w:pPr>
    </w:p>
    <w:p w:rsidR="00A30154" w:rsidRPr="002642EC" w:rsidRDefault="00A30154" w:rsidP="00C52349">
      <w:pPr>
        <w:ind w:left="567"/>
        <w:jc w:val="both"/>
      </w:pPr>
    </w:p>
    <w:tbl>
      <w:tblPr>
        <w:tblW w:w="10206" w:type="dxa"/>
        <w:tblLook w:val="01E0"/>
      </w:tblPr>
      <w:tblGrid>
        <w:gridCol w:w="3510"/>
        <w:gridCol w:w="2410"/>
        <w:gridCol w:w="4286"/>
      </w:tblGrid>
      <w:tr w:rsidR="00C52349" w:rsidRPr="002642EC" w:rsidTr="00C52349">
        <w:trPr>
          <w:trHeight w:val="1828"/>
        </w:trPr>
        <w:tc>
          <w:tcPr>
            <w:tcW w:w="3510" w:type="dxa"/>
          </w:tcPr>
          <w:p w:rsidR="00C52349" w:rsidRPr="00C52349" w:rsidRDefault="00C52349" w:rsidP="00C52349">
            <w:pPr>
              <w:rPr>
                <w:rFonts w:ascii="Times New Roman" w:hAnsi="Times New Roman" w:cs="Times New Roman"/>
                <w:sz w:val="24"/>
                <w:szCs w:val="24"/>
              </w:rPr>
            </w:pPr>
            <w:r w:rsidRPr="00C52349">
              <w:rPr>
                <w:rFonts w:ascii="Times New Roman" w:hAnsi="Times New Roman" w:cs="Times New Roman"/>
                <w:sz w:val="24"/>
                <w:szCs w:val="24"/>
              </w:rPr>
              <w:lastRenderedPageBreak/>
              <w:t xml:space="preserve">Рассмотрен и принят на педагогическом совете </w:t>
            </w:r>
            <w:r w:rsidRPr="00C52349">
              <w:rPr>
                <w:rFonts w:ascii="Times New Roman" w:hAnsi="Times New Roman" w:cs="Times New Roman"/>
                <w:sz w:val="24"/>
                <w:szCs w:val="24"/>
              </w:rPr>
              <w:br/>
              <w:t>№1 от 30.08.2022г</w:t>
            </w:r>
          </w:p>
        </w:tc>
        <w:tc>
          <w:tcPr>
            <w:tcW w:w="2410" w:type="dxa"/>
          </w:tcPr>
          <w:p w:rsidR="00C52349" w:rsidRPr="00C52349" w:rsidRDefault="00C52349" w:rsidP="00C52349">
            <w:pPr>
              <w:rPr>
                <w:rFonts w:ascii="Times New Roman" w:hAnsi="Times New Roman" w:cs="Times New Roman"/>
                <w:sz w:val="24"/>
                <w:szCs w:val="24"/>
              </w:rPr>
            </w:pPr>
          </w:p>
        </w:tc>
        <w:tc>
          <w:tcPr>
            <w:tcW w:w="4286" w:type="dxa"/>
            <w:hideMark/>
          </w:tcPr>
          <w:p w:rsidR="00C52349" w:rsidRPr="00C52349" w:rsidRDefault="00C52349" w:rsidP="00C52349">
            <w:pPr>
              <w:rPr>
                <w:rFonts w:ascii="Times New Roman" w:hAnsi="Times New Roman" w:cs="Times New Roman"/>
                <w:sz w:val="24"/>
                <w:szCs w:val="24"/>
              </w:rPr>
            </w:pPr>
            <w:r w:rsidRPr="00C52349">
              <w:rPr>
                <w:rFonts w:ascii="Times New Roman" w:hAnsi="Times New Roman" w:cs="Times New Roman"/>
                <w:sz w:val="24"/>
                <w:szCs w:val="24"/>
              </w:rPr>
              <w:t>Утверждаю</w:t>
            </w:r>
          </w:p>
          <w:p w:rsidR="00C52349" w:rsidRPr="00C52349" w:rsidRDefault="00C52349" w:rsidP="00C52349">
            <w:pPr>
              <w:rPr>
                <w:rFonts w:ascii="Times New Roman" w:hAnsi="Times New Roman" w:cs="Times New Roman"/>
                <w:sz w:val="24"/>
                <w:szCs w:val="24"/>
              </w:rPr>
            </w:pPr>
            <w:r w:rsidRPr="00C52349">
              <w:rPr>
                <w:rFonts w:ascii="Times New Roman" w:hAnsi="Times New Roman" w:cs="Times New Roman"/>
                <w:color w:val="000000"/>
                <w:sz w:val="24"/>
                <w:szCs w:val="24"/>
              </w:rPr>
              <w:t>Директор школы</w:t>
            </w:r>
          </w:p>
          <w:p w:rsidR="00C52349" w:rsidRPr="00C52349" w:rsidRDefault="00C52349" w:rsidP="001B1BEF">
            <w:pPr>
              <w:rPr>
                <w:rFonts w:ascii="Times New Roman" w:hAnsi="Times New Roman" w:cs="Times New Roman"/>
                <w:sz w:val="24"/>
                <w:szCs w:val="24"/>
              </w:rPr>
            </w:pPr>
            <w:r w:rsidRPr="00C52349">
              <w:rPr>
                <w:rFonts w:ascii="Times New Roman" w:hAnsi="Times New Roman" w:cs="Times New Roman"/>
                <w:sz w:val="24"/>
                <w:szCs w:val="24"/>
              </w:rPr>
              <w:t>____________/</w:t>
            </w:r>
            <w:r w:rsidRPr="00C52349">
              <w:rPr>
                <w:rFonts w:ascii="Times New Roman" w:hAnsi="Times New Roman" w:cs="Times New Roman"/>
                <w:color w:val="000000"/>
                <w:sz w:val="24"/>
                <w:szCs w:val="24"/>
              </w:rPr>
              <w:t xml:space="preserve"> С.В.Гущина</w:t>
            </w:r>
            <w:r w:rsidRPr="00C52349">
              <w:rPr>
                <w:rFonts w:ascii="Times New Roman" w:hAnsi="Times New Roman" w:cs="Times New Roman"/>
                <w:sz w:val="24"/>
                <w:szCs w:val="24"/>
              </w:rPr>
              <w:t xml:space="preserve"> /</w:t>
            </w:r>
            <w:r w:rsidRPr="00C52349">
              <w:rPr>
                <w:rFonts w:ascii="Times New Roman" w:hAnsi="Times New Roman" w:cs="Times New Roman"/>
                <w:sz w:val="24"/>
                <w:szCs w:val="24"/>
              </w:rPr>
              <w:br/>
              <w:t xml:space="preserve">приказ № </w:t>
            </w:r>
            <w:r w:rsidR="001B1BEF">
              <w:rPr>
                <w:rFonts w:ascii="Times New Roman" w:hAnsi="Times New Roman" w:cs="Times New Roman"/>
                <w:sz w:val="24"/>
                <w:szCs w:val="24"/>
              </w:rPr>
              <w:t>121</w:t>
            </w:r>
            <w:r w:rsidRPr="00C52349">
              <w:rPr>
                <w:rFonts w:ascii="Times New Roman" w:hAnsi="Times New Roman" w:cs="Times New Roman"/>
                <w:sz w:val="24"/>
                <w:szCs w:val="24"/>
              </w:rPr>
              <w:t xml:space="preserve">от </w:t>
            </w:r>
            <w:r w:rsidRPr="00C52349">
              <w:rPr>
                <w:rFonts w:ascii="Times New Roman" w:hAnsi="Times New Roman" w:cs="Times New Roman"/>
                <w:sz w:val="24"/>
                <w:szCs w:val="24"/>
                <w:u w:val="single"/>
              </w:rPr>
              <w:t>30.08.2022</w:t>
            </w:r>
            <w:r w:rsidRPr="00C52349">
              <w:rPr>
                <w:rFonts w:ascii="Times New Roman" w:hAnsi="Times New Roman" w:cs="Times New Roman"/>
                <w:sz w:val="24"/>
                <w:szCs w:val="24"/>
              </w:rPr>
              <w:t xml:space="preserve"> г.</w:t>
            </w:r>
          </w:p>
        </w:tc>
      </w:tr>
    </w:tbl>
    <w:p w:rsidR="00C404CF" w:rsidRDefault="00C404CF" w:rsidP="000914EF">
      <w:pPr>
        <w:spacing w:after="0"/>
        <w:jc w:val="center"/>
        <w:rPr>
          <w:rFonts w:ascii="Times New Roman" w:hAnsi="Times New Roman" w:cs="Times New Roman"/>
          <w:b/>
          <w:snapToGrid w:val="0"/>
          <w:sz w:val="24"/>
          <w:szCs w:val="24"/>
        </w:rPr>
      </w:pPr>
    </w:p>
    <w:p w:rsidR="00C404CF" w:rsidRDefault="00C404CF" w:rsidP="000914EF">
      <w:pPr>
        <w:spacing w:after="0"/>
        <w:jc w:val="center"/>
        <w:rPr>
          <w:rFonts w:ascii="Times New Roman" w:hAnsi="Times New Roman" w:cs="Times New Roman"/>
          <w:b/>
          <w:snapToGrid w:val="0"/>
          <w:sz w:val="24"/>
          <w:szCs w:val="24"/>
        </w:rPr>
      </w:pPr>
    </w:p>
    <w:p w:rsidR="00C404CF" w:rsidRDefault="00C404CF" w:rsidP="000914EF">
      <w:pPr>
        <w:spacing w:after="0"/>
        <w:jc w:val="center"/>
        <w:rPr>
          <w:rFonts w:ascii="Times New Roman" w:hAnsi="Times New Roman" w:cs="Times New Roman"/>
          <w:b/>
          <w:snapToGrid w:val="0"/>
          <w:sz w:val="24"/>
          <w:szCs w:val="24"/>
        </w:rPr>
      </w:pPr>
    </w:p>
    <w:p w:rsidR="00C404CF" w:rsidRDefault="00C404CF" w:rsidP="00C52349">
      <w:pPr>
        <w:spacing w:after="0"/>
        <w:rPr>
          <w:rFonts w:ascii="Times New Roman" w:hAnsi="Times New Roman" w:cs="Times New Roman"/>
          <w:b/>
          <w:snapToGrid w:val="0"/>
          <w:sz w:val="24"/>
          <w:szCs w:val="24"/>
        </w:rPr>
      </w:pPr>
    </w:p>
    <w:p w:rsidR="00C404CF" w:rsidRDefault="00C404CF" w:rsidP="000914EF">
      <w:pPr>
        <w:spacing w:after="0"/>
        <w:jc w:val="center"/>
        <w:rPr>
          <w:rFonts w:ascii="Times New Roman" w:hAnsi="Times New Roman" w:cs="Times New Roman"/>
          <w:b/>
          <w:snapToGrid w:val="0"/>
          <w:sz w:val="24"/>
          <w:szCs w:val="24"/>
        </w:rPr>
      </w:pPr>
    </w:p>
    <w:p w:rsidR="00C404CF" w:rsidRDefault="00C404CF" w:rsidP="000914EF">
      <w:pPr>
        <w:spacing w:after="0"/>
        <w:jc w:val="center"/>
        <w:rPr>
          <w:rFonts w:ascii="Times New Roman" w:hAnsi="Times New Roman" w:cs="Times New Roman"/>
          <w:b/>
          <w:snapToGrid w:val="0"/>
          <w:sz w:val="24"/>
          <w:szCs w:val="24"/>
        </w:rPr>
      </w:pPr>
    </w:p>
    <w:p w:rsidR="00C404CF" w:rsidRDefault="00C404CF" w:rsidP="000914EF">
      <w:pPr>
        <w:spacing w:after="0"/>
        <w:jc w:val="center"/>
        <w:rPr>
          <w:rFonts w:ascii="Times New Roman" w:hAnsi="Times New Roman" w:cs="Times New Roman"/>
          <w:b/>
          <w:snapToGrid w:val="0"/>
          <w:sz w:val="24"/>
          <w:szCs w:val="24"/>
        </w:rPr>
      </w:pPr>
    </w:p>
    <w:p w:rsidR="000914EF" w:rsidRPr="00B343F4" w:rsidRDefault="000914EF" w:rsidP="000914EF">
      <w:pPr>
        <w:spacing w:after="0"/>
        <w:jc w:val="center"/>
        <w:rPr>
          <w:rFonts w:ascii="Times New Roman" w:hAnsi="Times New Roman" w:cs="Times New Roman"/>
          <w:b/>
          <w:snapToGrid w:val="0"/>
          <w:sz w:val="28"/>
          <w:szCs w:val="28"/>
        </w:rPr>
      </w:pPr>
      <w:r w:rsidRPr="00B343F4">
        <w:rPr>
          <w:rFonts w:ascii="Times New Roman" w:hAnsi="Times New Roman" w:cs="Times New Roman"/>
          <w:b/>
          <w:snapToGrid w:val="0"/>
          <w:sz w:val="28"/>
          <w:szCs w:val="28"/>
        </w:rPr>
        <w:t>УЧЕБНЫЙ ПЛАН</w:t>
      </w:r>
    </w:p>
    <w:p w:rsidR="000914EF" w:rsidRPr="00B343F4" w:rsidRDefault="000914EF" w:rsidP="000914EF">
      <w:pPr>
        <w:spacing w:after="0"/>
        <w:jc w:val="center"/>
        <w:rPr>
          <w:rFonts w:ascii="Times New Roman" w:hAnsi="Times New Roman" w:cs="Times New Roman"/>
          <w:b/>
          <w:snapToGrid w:val="0"/>
          <w:sz w:val="28"/>
          <w:szCs w:val="28"/>
        </w:rPr>
      </w:pPr>
      <w:r w:rsidRPr="00B343F4">
        <w:rPr>
          <w:rFonts w:ascii="Times New Roman" w:hAnsi="Times New Roman" w:cs="Times New Roman"/>
          <w:b/>
          <w:snapToGrid w:val="0"/>
          <w:sz w:val="28"/>
          <w:szCs w:val="28"/>
        </w:rPr>
        <w:t>внеурочных занятий</w:t>
      </w:r>
    </w:p>
    <w:p w:rsidR="000914EF" w:rsidRPr="00B343F4" w:rsidRDefault="000914EF" w:rsidP="000914EF">
      <w:pPr>
        <w:spacing w:after="0"/>
        <w:jc w:val="center"/>
        <w:rPr>
          <w:rFonts w:ascii="Times New Roman" w:hAnsi="Times New Roman" w:cs="Times New Roman"/>
          <w:b/>
          <w:snapToGrid w:val="0"/>
          <w:sz w:val="28"/>
          <w:szCs w:val="28"/>
        </w:rPr>
      </w:pPr>
    </w:p>
    <w:p w:rsidR="000914EF" w:rsidRPr="00B343F4" w:rsidRDefault="000914EF" w:rsidP="000914EF">
      <w:pPr>
        <w:spacing w:after="0"/>
        <w:jc w:val="center"/>
        <w:rPr>
          <w:rFonts w:ascii="Times New Roman" w:hAnsi="Times New Roman" w:cs="Times New Roman"/>
          <w:b/>
          <w:snapToGrid w:val="0"/>
          <w:sz w:val="28"/>
          <w:szCs w:val="28"/>
        </w:rPr>
      </w:pPr>
      <w:r w:rsidRPr="00B343F4">
        <w:rPr>
          <w:rFonts w:ascii="Times New Roman" w:hAnsi="Times New Roman" w:cs="Times New Roman"/>
          <w:b/>
          <w:snapToGrid w:val="0"/>
          <w:sz w:val="28"/>
          <w:szCs w:val="28"/>
        </w:rPr>
        <w:t>муниципального бюджетного</w:t>
      </w:r>
    </w:p>
    <w:p w:rsidR="000914EF" w:rsidRPr="00B343F4" w:rsidRDefault="000914EF" w:rsidP="000914EF">
      <w:pPr>
        <w:spacing w:after="0"/>
        <w:jc w:val="center"/>
        <w:rPr>
          <w:rFonts w:ascii="Times New Roman" w:hAnsi="Times New Roman" w:cs="Times New Roman"/>
          <w:b/>
          <w:snapToGrid w:val="0"/>
          <w:sz w:val="28"/>
          <w:szCs w:val="28"/>
        </w:rPr>
      </w:pPr>
      <w:r w:rsidRPr="00B343F4">
        <w:rPr>
          <w:rFonts w:ascii="Times New Roman" w:hAnsi="Times New Roman" w:cs="Times New Roman"/>
          <w:b/>
          <w:snapToGrid w:val="0"/>
          <w:sz w:val="28"/>
          <w:szCs w:val="28"/>
        </w:rPr>
        <w:t>общеобразовательного учреждения</w:t>
      </w:r>
    </w:p>
    <w:p w:rsidR="000914EF" w:rsidRPr="00B343F4" w:rsidRDefault="000914EF" w:rsidP="000914EF">
      <w:pPr>
        <w:spacing w:after="0"/>
        <w:jc w:val="center"/>
        <w:rPr>
          <w:rFonts w:ascii="Times New Roman" w:hAnsi="Times New Roman" w:cs="Times New Roman"/>
          <w:b/>
          <w:snapToGrid w:val="0"/>
          <w:sz w:val="28"/>
          <w:szCs w:val="28"/>
        </w:rPr>
      </w:pPr>
      <w:r w:rsidRPr="00B343F4">
        <w:rPr>
          <w:rFonts w:ascii="Times New Roman" w:hAnsi="Times New Roman" w:cs="Times New Roman"/>
          <w:b/>
          <w:snapToGrid w:val="0"/>
          <w:sz w:val="28"/>
          <w:szCs w:val="28"/>
        </w:rPr>
        <w:t>« Петропавловская средняя общеобразовательная школа»</w:t>
      </w:r>
    </w:p>
    <w:p w:rsidR="000914EF" w:rsidRPr="00B343F4" w:rsidRDefault="000914EF" w:rsidP="000914EF">
      <w:pPr>
        <w:spacing w:after="0"/>
        <w:jc w:val="center"/>
        <w:rPr>
          <w:rFonts w:ascii="Times New Roman" w:hAnsi="Times New Roman" w:cs="Times New Roman"/>
          <w:b/>
          <w:snapToGrid w:val="0"/>
          <w:sz w:val="28"/>
          <w:szCs w:val="28"/>
        </w:rPr>
      </w:pPr>
      <w:r w:rsidRPr="00B343F4">
        <w:rPr>
          <w:rFonts w:ascii="Times New Roman" w:hAnsi="Times New Roman" w:cs="Times New Roman"/>
          <w:b/>
          <w:snapToGrid w:val="0"/>
          <w:sz w:val="28"/>
          <w:szCs w:val="28"/>
        </w:rPr>
        <w:t>с. Петропавловск Большесосновского р-на</w:t>
      </w:r>
    </w:p>
    <w:p w:rsidR="000914EF" w:rsidRPr="00B343F4" w:rsidRDefault="000914EF" w:rsidP="000914EF">
      <w:pPr>
        <w:spacing w:after="0"/>
        <w:jc w:val="center"/>
        <w:rPr>
          <w:rFonts w:ascii="Times New Roman" w:hAnsi="Times New Roman" w:cs="Times New Roman"/>
          <w:b/>
          <w:snapToGrid w:val="0"/>
          <w:sz w:val="28"/>
          <w:szCs w:val="28"/>
        </w:rPr>
      </w:pPr>
      <w:r w:rsidRPr="00B343F4">
        <w:rPr>
          <w:rFonts w:ascii="Times New Roman" w:hAnsi="Times New Roman" w:cs="Times New Roman"/>
          <w:b/>
          <w:snapToGrid w:val="0"/>
          <w:sz w:val="28"/>
          <w:szCs w:val="28"/>
        </w:rPr>
        <w:t>Пермского края</w:t>
      </w:r>
    </w:p>
    <w:p w:rsidR="000914EF" w:rsidRPr="00B343F4" w:rsidRDefault="000914EF" w:rsidP="000914EF">
      <w:pPr>
        <w:spacing w:after="0"/>
        <w:jc w:val="center"/>
        <w:rPr>
          <w:rFonts w:ascii="Times New Roman" w:hAnsi="Times New Roman" w:cs="Times New Roman"/>
          <w:b/>
          <w:snapToGrid w:val="0"/>
          <w:sz w:val="28"/>
          <w:szCs w:val="28"/>
        </w:rPr>
      </w:pPr>
      <w:r w:rsidRPr="00B343F4">
        <w:rPr>
          <w:rFonts w:ascii="Times New Roman" w:hAnsi="Times New Roman" w:cs="Times New Roman"/>
          <w:b/>
          <w:snapToGrid w:val="0"/>
          <w:sz w:val="28"/>
          <w:szCs w:val="28"/>
        </w:rPr>
        <w:t>на 202</w:t>
      </w:r>
      <w:r w:rsidR="00112773" w:rsidRPr="00B343F4">
        <w:rPr>
          <w:rFonts w:ascii="Times New Roman" w:hAnsi="Times New Roman" w:cs="Times New Roman"/>
          <w:b/>
          <w:snapToGrid w:val="0"/>
          <w:sz w:val="28"/>
          <w:szCs w:val="28"/>
        </w:rPr>
        <w:t>2</w:t>
      </w:r>
      <w:r w:rsidRPr="00B343F4">
        <w:rPr>
          <w:rFonts w:ascii="Times New Roman" w:hAnsi="Times New Roman" w:cs="Times New Roman"/>
          <w:b/>
          <w:snapToGrid w:val="0"/>
          <w:sz w:val="28"/>
          <w:szCs w:val="28"/>
        </w:rPr>
        <w:t>-202</w:t>
      </w:r>
      <w:r w:rsidR="00112773" w:rsidRPr="00B343F4">
        <w:rPr>
          <w:rFonts w:ascii="Times New Roman" w:hAnsi="Times New Roman" w:cs="Times New Roman"/>
          <w:b/>
          <w:snapToGrid w:val="0"/>
          <w:sz w:val="28"/>
          <w:szCs w:val="28"/>
        </w:rPr>
        <w:t>3</w:t>
      </w:r>
      <w:r w:rsidRPr="00B343F4">
        <w:rPr>
          <w:rFonts w:ascii="Times New Roman" w:hAnsi="Times New Roman" w:cs="Times New Roman"/>
          <w:b/>
          <w:snapToGrid w:val="0"/>
          <w:sz w:val="28"/>
          <w:szCs w:val="28"/>
        </w:rPr>
        <w:t>учебный год</w:t>
      </w:r>
    </w:p>
    <w:p w:rsidR="000914EF" w:rsidRPr="000914EF" w:rsidRDefault="000914EF" w:rsidP="000914EF">
      <w:pPr>
        <w:spacing w:after="0"/>
        <w:jc w:val="center"/>
        <w:rPr>
          <w:rFonts w:ascii="Times New Roman" w:hAnsi="Times New Roman" w:cs="Times New Roman"/>
          <w:b/>
          <w:snapToGrid w:val="0"/>
          <w:sz w:val="24"/>
          <w:szCs w:val="24"/>
        </w:rPr>
      </w:pPr>
    </w:p>
    <w:p w:rsidR="000914EF" w:rsidRPr="000914EF" w:rsidRDefault="000914EF" w:rsidP="000914EF">
      <w:pPr>
        <w:spacing w:after="0"/>
        <w:jc w:val="center"/>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pacing w:after="0"/>
        <w:rPr>
          <w:rFonts w:ascii="Times New Roman" w:hAnsi="Times New Roman" w:cs="Times New Roman"/>
          <w:sz w:val="24"/>
          <w:szCs w:val="24"/>
        </w:rPr>
      </w:pPr>
    </w:p>
    <w:p w:rsidR="000914EF" w:rsidRPr="000914EF" w:rsidRDefault="000914EF" w:rsidP="000914EF">
      <w:pPr>
        <w:shd w:val="clear" w:color="auto" w:fill="FFFFFF"/>
        <w:autoSpaceDE w:val="0"/>
        <w:spacing w:after="0"/>
        <w:jc w:val="center"/>
        <w:rPr>
          <w:rFonts w:ascii="Times New Roman" w:hAnsi="Times New Roman" w:cs="Times New Roman"/>
          <w:b/>
          <w:color w:val="000000"/>
          <w:sz w:val="24"/>
          <w:szCs w:val="24"/>
        </w:rPr>
      </w:pPr>
      <w:r w:rsidRPr="000914EF">
        <w:rPr>
          <w:rFonts w:ascii="Times New Roman" w:hAnsi="Times New Roman" w:cs="Times New Roman"/>
          <w:b/>
          <w:color w:val="000000"/>
          <w:sz w:val="24"/>
          <w:szCs w:val="24"/>
        </w:rPr>
        <w:t>Большесосновский муниципальный район</w:t>
      </w:r>
    </w:p>
    <w:p w:rsidR="000914EF" w:rsidRPr="000914EF" w:rsidRDefault="000914EF" w:rsidP="000914EF">
      <w:pPr>
        <w:shd w:val="clear" w:color="auto" w:fill="FFFFFF"/>
        <w:autoSpaceDE w:val="0"/>
        <w:spacing w:after="0"/>
        <w:jc w:val="center"/>
        <w:rPr>
          <w:rFonts w:ascii="Times New Roman" w:hAnsi="Times New Roman" w:cs="Times New Roman"/>
          <w:b/>
          <w:color w:val="000000"/>
          <w:sz w:val="24"/>
          <w:szCs w:val="24"/>
        </w:rPr>
      </w:pPr>
      <w:r w:rsidRPr="000914EF">
        <w:rPr>
          <w:rFonts w:ascii="Times New Roman" w:hAnsi="Times New Roman" w:cs="Times New Roman"/>
          <w:b/>
          <w:color w:val="000000"/>
          <w:sz w:val="24"/>
          <w:szCs w:val="24"/>
        </w:rPr>
        <w:t>Пермский край</w:t>
      </w:r>
    </w:p>
    <w:p w:rsidR="000914EF" w:rsidRPr="000914EF" w:rsidRDefault="000914EF" w:rsidP="000914EF">
      <w:pPr>
        <w:spacing w:after="0"/>
        <w:jc w:val="center"/>
        <w:rPr>
          <w:rFonts w:ascii="Times New Roman" w:hAnsi="Times New Roman" w:cs="Times New Roman"/>
          <w:b/>
          <w:sz w:val="24"/>
          <w:szCs w:val="24"/>
        </w:rPr>
      </w:pPr>
      <w:r w:rsidRPr="000914EF">
        <w:rPr>
          <w:rFonts w:ascii="Times New Roman" w:hAnsi="Times New Roman" w:cs="Times New Roman"/>
          <w:b/>
          <w:sz w:val="24"/>
          <w:szCs w:val="24"/>
        </w:rPr>
        <w:t>с.Петропавловск</w:t>
      </w:r>
    </w:p>
    <w:p w:rsidR="000914EF" w:rsidRDefault="000914EF" w:rsidP="00664337">
      <w:pPr>
        <w:spacing w:after="0"/>
        <w:jc w:val="center"/>
        <w:rPr>
          <w:rFonts w:ascii="Times New Roman" w:hAnsi="Times New Roman" w:cs="Times New Roman"/>
          <w:b/>
          <w:sz w:val="24"/>
          <w:szCs w:val="24"/>
        </w:rPr>
      </w:pPr>
      <w:r w:rsidRPr="000914EF">
        <w:rPr>
          <w:rFonts w:ascii="Times New Roman" w:hAnsi="Times New Roman" w:cs="Times New Roman"/>
          <w:b/>
          <w:sz w:val="24"/>
          <w:szCs w:val="24"/>
        </w:rPr>
        <w:t>20</w:t>
      </w:r>
      <w:r>
        <w:rPr>
          <w:rFonts w:ascii="Times New Roman" w:hAnsi="Times New Roman" w:cs="Times New Roman"/>
          <w:b/>
          <w:sz w:val="24"/>
          <w:szCs w:val="24"/>
        </w:rPr>
        <w:t>2</w:t>
      </w:r>
      <w:r w:rsidR="00112773">
        <w:rPr>
          <w:rFonts w:ascii="Times New Roman" w:hAnsi="Times New Roman" w:cs="Times New Roman"/>
          <w:b/>
          <w:sz w:val="24"/>
          <w:szCs w:val="24"/>
        </w:rPr>
        <w:t>2</w:t>
      </w:r>
      <w:r w:rsidR="00664337">
        <w:rPr>
          <w:rFonts w:ascii="Times New Roman" w:hAnsi="Times New Roman" w:cs="Times New Roman"/>
          <w:b/>
          <w:sz w:val="24"/>
          <w:szCs w:val="24"/>
        </w:rPr>
        <w:t>г</w:t>
      </w:r>
    </w:p>
    <w:p w:rsidR="000914EF" w:rsidRPr="00B343F4" w:rsidRDefault="000914EF" w:rsidP="000914EF">
      <w:pPr>
        <w:spacing w:after="0" w:line="240" w:lineRule="atLeast"/>
        <w:ind w:firstLine="708"/>
        <w:jc w:val="center"/>
        <w:rPr>
          <w:rFonts w:ascii="Times New Roman" w:hAnsi="Times New Roman" w:cs="Times New Roman"/>
          <w:sz w:val="24"/>
          <w:szCs w:val="24"/>
        </w:rPr>
      </w:pPr>
      <w:r w:rsidRPr="00B343F4">
        <w:rPr>
          <w:rFonts w:ascii="Times New Roman" w:hAnsi="Times New Roman" w:cs="Times New Roman"/>
          <w:b/>
          <w:sz w:val="24"/>
          <w:szCs w:val="24"/>
        </w:rPr>
        <w:t>Пояснительная записка</w:t>
      </w:r>
    </w:p>
    <w:p w:rsidR="000914EF" w:rsidRPr="00B343F4" w:rsidRDefault="000914EF" w:rsidP="000914EF">
      <w:pPr>
        <w:shd w:val="clear" w:color="auto" w:fill="FFFFFF"/>
        <w:spacing w:after="0" w:line="240" w:lineRule="atLeast"/>
        <w:jc w:val="center"/>
        <w:rPr>
          <w:rFonts w:ascii="Times New Roman" w:hAnsi="Times New Roman" w:cs="Times New Roman"/>
          <w:b/>
          <w:sz w:val="24"/>
          <w:szCs w:val="24"/>
        </w:rPr>
      </w:pPr>
      <w:r w:rsidRPr="00B343F4">
        <w:rPr>
          <w:rFonts w:ascii="Times New Roman" w:hAnsi="Times New Roman" w:cs="Times New Roman"/>
          <w:b/>
          <w:sz w:val="24"/>
          <w:szCs w:val="24"/>
        </w:rPr>
        <w:t>Внеурочная деятельность</w:t>
      </w:r>
    </w:p>
    <w:p w:rsidR="000914EF" w:rsidRPr="00B343F4" w:rsidRDefault="000914EF" w:rsidP="000914EF">
      <w:pPr>
        <w:spacing w:after="0" w:line="240" w:lineRule="atLeast"/>
        <w:rPr>
          <w:rFonts w:ascii="Times New Roman" w:hAnsi="Times New Roman" w:cs="Times New Roman"/>
          <w:color w:val="000000"/>
          <w:sz w:val="24"/>
          <w:szCs w:val="24"/>
        </w:rPr>
      </w:pPr>
      <w:r w:rsidRPr="00B343F4">
        <w:rPr>
          <w:rFonts w:ascii="Times New Roman" w:hAnsi="Times New Roman" w:cs="Times New Roman"/>
          <w:color w:val="000000"/>
          <w:sz w:val="24"/>
          <w:szCs w:val="24"/>
        </w:rPr>
        <w:lastRenderedPageBreak/>
        <w:t xml:space="preserve">Список нормативно-правовых документов по организации внеурочной деятельности в рамках ФГОС НОО: </w:t>
      </w:r>
    </w:p>
    <w:p w:rsidR="000914EF" w:rsidRPr="00B343F4" w:rsidRDefault="000914EF" w:rsidP="000914EF">
      <w:pPr>
        <w:numPr>
          <w:ilvl w:val="0"/>
          <w:numId w:val="5"/>
        </w:numPr>
        <w:spacing w:after="0" w:line="240" w:lineRule="atLeast"/>
        <w:rPr>
          <w:rFonts w:ascii="Times New Roman" w:hAnsi="Times New Roman" w:cs="Times New Roman"/>
          <w:color w:val="000000"/>
          <w:sz w:val="24"/>
          <w:szCs w:val="24"/>
        </w:rPr>
      </w:pPr>
      <w:r w:rsidRPr="00B343F4">
        <w:rPr>
          <w:rFonts w:ascii="Times New Roman" w:hAnsi="Times New Roman" w:cs="Times New Roman"/>
          <w:color w:val="000000"/>
          <w:sz w:val="24"/>
          <w:szCs w:val="24"/>
        </w:rPr>
        <w:t xml:space="preserve">Закон Российской Федерации «Об образовании»;  </w:t>
      </w:r>
    </w:p>
    <w:p w:rsidR="000914EF" w:rsidRPr="00B343F4" w:rsidRDefault="000914EF" w:rsidP="000914EF">
      <w:pPr>
        <w:numPr>
          <w:ilvl w:val="0"/>
          <w:numId w:val="5"/>
        </w:numPr>
        <w:spacing w:after="0" w:line="240" w:lineRule="atLeast"/>
        <w:rPr>
          <w:rFonts w:ascii="Times New Roman" w:hAnsi="Times New Roman" w:cs="Times New Roman"/>
          <w:color w:val="000000"/>
          <w:sz w:val="24"/>
          <w:szCs w:val="24"/>
        </w:rPr>
      </w:pPr>
      <w:r w:rsidRPr="00B343F4">
        <w:rPr>
          <w:rFonts w:ascii="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(утвержден приказом МО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rsidR="000914EF" w:rsidRPr="00B343F4" w:rsidRDefault="000914EF" w:rsidP="00021B54">
      <w:pPr>
        <w:numPr>
          <w:ilvl w:val="0"/>
          <w:numId w:val="5"/>
        </w:numPr>
        <w:spacing w:after="0" w:line="240" w:lineRule="atLeast"/>
        <w:rPr>
          <w:rFonts w:ascii="Times New Roman" w:hAnsi="Times New Roman" w:cs="Times New Roman"/>
          <w:color w:val="000000"/>
          <w:sz w:val="24"/>
          <w:szCs w:val="24"/>
        </w:rPr>
      </w:pPr>
      <w:r w:rsidRPr="00B343F4">
        <w:rPr>
          <w:rFonts w:ascii="Times New Roman" w:hAnsi="Times New Roman" w:cs="Times New Roman"/>
          <w:color w:val="000000"/>
          <w:sz w:val="24"/>
          <w:szCs w:val="24"/>
        </w:rPr>
        <w:t>Методическое письмо МО РФ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0914EF" w:rsidRPr="00B343F4" w:rsidRDefault="000914EF" w:rsidP="000914EF">
      <w:pPr>
        <w:pStyle w:val="headertext"/>
        <w:numPr>
          <w:ilvl w:val="0"/>
          <w:numId w:val="5"/>
        </w:numPr>
        <w:spacing w:before="0" w:beforeAutospacing="0" w:after="0" w:afterAutospacing="0" w:line="240" w:lineRule="atLeast"/>
      </w:pPr>
      <w:r w:rsidRPr="00B343F4">
        <w:rPr>
          <w:color w:val="000000"/>
          <w:spacing w:val="-5"/>
        </w:rPr>
        <w:t>СанПиН 2.4.2.2821-10 "</w:t>
      </w:r>
      <w:r w:rsidRPr="00B343F4">
        <w:t>ПОСТАНОВЛЕНИЕ от 28 сентября 2020 года N 28</w:t>
      </w:r>
    </w:p>
    <w:p w:rsidR="000914EF" w:rsidRPr="00B343F4" w:rsidRDefault="005512ED" w:rsidP="000914EF">
      <w:pPr>
        <w:pStyle w:val="headertext"/>
        <w:spacing w:before="0" w:beforeAutospacing="0" w:after="0" w:afterAutospacing="0" w:line="240" w:lineRule="atLeast"/>
        <w:ind w:left="720"/>
      </w:pPr>
      <w:hyperlink r:id="rId7" w:anchor="6580IP" w:history="1">
        <w:r w:rsidR="000914EF" w:rsidRPr="00B343F4">
          <w:rPr>
            <w:rStyle w:val="a9"/>
            <w:color w:val="auto"/>
            <w:u w:val="none"/>
          </w:rPr>
          <w:t xml:space="preserve"> СП 2.4.3648-20 "Санитарно-эпидемиологические требования к организациям воспитания и обучения, отдыха и оздоровления детей и молодежи"</w:t>
        </w:r>
      </w:hyperlink>
    </w:p>
    <w:p w:rsidR="000914EF" w:rsidRPr="00B343F4" w:rsidRDefault="000914EF" w:rsidP="000914EF">
      <w:pPr>
        <w:numPr>
          <w:ilvl w:val="0"/>
          <w:numId w:val="3"/>
        </w:numPr>
        <w:shd w:val="clear" w:color="auto" w:fill="FFFFFF"/>
        <w:spacing w:after="0" w:line="274" w:lineRule="exact"/>
        <w:ind w:right="883"/>
        <w:rPr>
          <w:rFonts w:ascii="Times New Roman" w:hAnsi="Times New Roman" w:cs="Times New Roman"/>
          <w:sz w:val="24"/>
          <w:szCs w:val="24"/>
        </w:rPr>
      </w:pPr>
      <w:r w:rsidRPr="00B343F4">
        <w:rPr>
          <w:rFonts w:ascii="Times New Roman" w:hAnsi="Times New Roman" w:cs="Times New Roman"/>
          <w:sz w:val="24"/>
          <w:szCs w:val="24"/>
        </w:rPr>
        <w:t>Устава школы</w:t>
      </w:r>
    </w:p>
    <w:p w:rsidR="000914EF" w:rsidRPr="00B343F4" w:rsidRDefault="000914EF" w:rsidP="000914EF">
      <w:pPr>
        <w:numPr>
          <w:ilvl w:val="0"/>
          <w:numId w:val="3"/>
        </w:numPr>
        <w:shd w:val="clear" w:color="auto" w:fill="FFFFFF"/>
        <w:spacing w:after="0" w:line="274" w:lineRule="exact"/>
        <w:ind w:right="883"/>
        <w:rPr>
          <w:rFonts w:ascii="Times New Roman" w:hAnsi="Times New Roman" w:cs="Times New Roman"/>
          <w:sz w:val="24"/>
          <w:szCs w:val="24"/>
        </w:rPr>
      </w:pPr>
      <w:r w:rsidRPr="00B343F4">
        <w:rPr>
          <w:rFonts w:ascii="Times New Roman" w:hAnsi="Times New Roman" w:cs="Times New Roman"/>
          <w:sz w:val="24"/>
          <w:szCs w:val="24"/>
        </w:rPr>
        <w:t>Образовательной программы школы.</w:t>
      </w:r>
    </w:p>
    <w:p w:rsidR="00C52349" w:rsidRPr="00B343F4" w:rsidRDefault="00C52349" w:rsidP="00C52349">
      <w:pPr>
        <w:pStyle w:val="ac"/>
        <w:widowControl/>
        <w:numPr>
          <w:ilvl w:val="0"/>
          <w:numId w:val="18"/>
        </w:numPr>
        <w:autoSpaceDE/>
        <w:autoSpaceDN/>
        <w:spacing w:line="288" w:lineRule="auto"/>
        <w:contextualSpacing/>
        <w:rPr>
          <w:sz w:val="24"/>
          <w:szCs w:val="24"/>
        </w:rPr>
      </w:pPr>
      <w:r w:rsidRPr="00B343F4">
        <w:rPr>
          <w:sz w:val="24"/>
          <w:szCs w:val="24"/>
        </w:rPr>
        <w:t>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C52349" w:rsidRPr="00B343F4" w:rsidRDefault="00C52349" w:rsidP="00C52349">
      <w:pPr>
        <w:pStyle w:val="ac"/>
        <w:widowControl/>
        <w:numPr>
          <w:ilvl w:val="0"/>
          <w:numId w:val="18"/>
        </w:numPr>
        <w:autoSpaceDE/>
        <w:autoSpaceDN/>
        <w:spacing w:line="288" w:lineRule="auto"/>
        <w:contextualSpacing/>
        <w:rPr>
          <w:sz w:val="24"/>
          <w:szCs w:val="24"/>
        </w:rPr>
      </w:pPr>
      <w:r w:rsidRPr="00B343F4">
        <w:rPr>
          <w:sz w:val="24"/>
          <w:szCs w:val="24"/>
        </w:rPr>
        <w:t>Приказ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2011г., регистрационный номер 19707);</w:t>
      </w:r>
    </w:p>
    <w:p w:rsidR="00C52349" w:rsidRPr="00B343F4" w:rsidRDefault="00C52349" w:rsidP="00C52349">
      <w:pPr>
        <w:pStyle w:val="ac"/>
        <w:widowControl/>
        <w:numPr>
          <w:ilvl w:val="0"/>
          <w:numId w:val="18"/>
        </w:numPr>
        <w:autoSpaceDE/>
        <w:autoSpaceDN/>
        <w:spacing w:line="288" w:lineRule="auto"/>
        <w:contextualSpacing/>
        <w:rPr>
          <w:sz w:val="24"/>
          <w:szCs w:val="24"/>
        </w:rPr>
      </w:pPr>
      <w:r w:rsidRPr="00B343F4">
        <w:rPr>
          <w:sz w:val="24"/>
          <w:szCs w:val="24"/>
        </w:rPr>
        <w:t>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0914EF" w:rsidRPr="00B343F4" w:rsidRDefault="00C52349" w:rsidP="00021B54">
      <w:pPr>
        <w:pStyle w:val="ac"/>
        <w:widowControl/>
        <w:numPr>
          <w:ilvl w:val="0"/>
          <w:numId w:val="18"/>
        </w:numPr>
        <w:autoSpaceDE/>
        <w:autoSpaceDN/>
        <w:spacing w:line="288" w:lineRule="auto"/>
        <w:contextualSpacing/>
        <w:rPr>
          <w:sz w:val="24"/>
          <w:szCs w:val="24"/>
        </w:rPr>
      </w:pPr>
      <w:r w:rsidRPr="00B343F4">
        <w:rPr>
          <w:color w:val="222222"/>
          <w:sz w:val="24"/>
          <w:szCs w:val="24"/>
        </w:rPr>
        <w:t>Постановление Главного государственного санитарного врача России от 28.01.2021 № СанПиН 1.2.3685-21,</w:t>
      </w:r>
      <w:r w:rsidRPr="00B343F4">
        <w:rPr>
          <w:color w:val="222222"/>
          <w:sz w:val="24"/>
          <w:szCs w:val="24"/>
        </w:rPr>
        <w:tab/>
        <w:t>2, 1.2.3685-21, Санитарно-эпидемиологические правила и нормативы Главного государственного санитарного врача России от 28.01.2021 № СанПиН 1.2.3685-21, 2,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914EF" w:rsidRPr="00B343F4" w:rsidRDefault="000914EF" w:rsidP="000914EF">
      <w:pPr>
        <w:spacing w:after="0" w:line="240" w:lineRule="atLeast"/>
        <w:rPr>
          <w:rFonts w:ascii="Times New Roman" w:hAnsi="Times New Roman" w:cs="Times New Roman"/>
          <w:color w:val="000000"/>
          <w:sz w:val="24"/>
          <w:szCs w:val="24"/>
        </w:rPr>
      </w:pPr>
    </w:p>
    <w:p w:rsidR="000914EF" w:rsidRPr="00B343F4" w:rsidRDefault="000914EF" w:rsidP="00844922">
      <w:pPr>
        <w:shd w:val="clear" w:color="auto" w:fill="FFFFFF"/>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   Организация занятий по направлениям раздела «Внеурочная деятельность» является неотъемлемой частью образовательного процесса МБОУ «Петропавловская СОШ».</w:t>
      </w:r>
    </w:p>
    <w:p w:rsidR="000914EF" w:rsidRPr="00B343F4" w:rsidRDefault="000914EF" w:rsidP="00844922">
      <w:pPr>
        <w:spacing w:after="0"/>
        <w:ind w:left="-567" w:firstLine="567"/>
        <w:jc w:val="both"/>
        <w:rPr>
          <w:rFonts w:ascii="Times New Roman" w:hAnsi="Times New Roman" w:cs="Times New Roman"/>
          <w:sz w:val="24"/>
          <w:szCs w:val="24"/>
        </w:rPr>
      </w:pPr>
      <w:r w:rsidRPr="00B343F4">
        <w:rPr>
          <w:rFonts w:ascii="Times New Roman" w:hAnsi="Times New Roman" w:cs="Times New Roman"/>
          <w:sz w:val="24"/>
          <w:szCs w:val="24"/>
        </w:rPr>
        <w:t xml:space="preserve">     Содержание занятий, предусмотренных как внеурочная деятельность, направлено на реализацию различных форм ее организации, отличных от урочной системы обучения, таких как экскурсии, кружки,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r w:rsidR="002312A6" w:rsidRPr="00B343F4">
        <w:rPr>
          <w:rFonts w:ascii="Times New Roman" w:hAnsi="Times New Roman" w:cs="Times New Roman"/>
          <w:bCs/>
          <w:sz w:val="24"/>
          <w:szCs w:val="24"/>
        </w:rPr>
        <w:t>Внеурочная деятельность</w:t>
      </w:r>
      <w:r w:rsidR="002312A6" w:rsidRPr="00B343F4">
        <w:rPr>
          <w:rFonts w:ascii="Times New Roman" w:hAnsi="Times New Roman" w:cs="Times New Roman"/>
          <w:b/>
          <w:bCs/>
          <w:sz w:val="24"/>
          <w:szCs w:val="24"/>
        </w:rPr>
        <w:t> </w:t>
      </w:r>
      <w:r w:rsidR="002312A6" w:rsidRPr="00B343F4">
        <w:rPr>
          <w:rFonts w:ascii="Times New Roman" w:hAnsi="Times New Roman" w:cs="Times New Roman"/>
          <w:sz w:val="24"/>
          <w:szCs w:val="24"/>
        </w:rPr>
        <w:t>в соответствии с требованиями Стандарта</w:t>
      </w:r>
      <w:r w:rsidR="002312A6" w:rsidRPr="00B343F4">
        <w:rPr>
          <w:rFonts w:ascii="Times New Roman" w:hAnsi="Times New Roman" w:cs="Times New Roman"/>
          <w:b/>
          <w:bCs/>
          <w:sz w:val="24"/>
          <w:szCs w:val="24"/>
        </w:rPr>
        <w:t> </w:t>
      </w:r>
      <w:r w:rsidR="002312A6" w:rsidRPr="00B343F4">
        <w:rPr>
          <w:rFonts w:ascii="Times New Roman" w:hAnsi="Times New Roman" w:cs="Times New Roman"/>
          <w:sz w:val="24"/>
          <w:szCs w:val="24"/>
        </w:rPr>
        <w:t>организуется по основным направлениям развития личности (духовно-нравственное, физкультурно-спортивное и оздоровительное, социальное, общеинтеллектуальное, общекультурное).</w:t>
      </w:r>
    </w:p>
    <w:p w:rsidR="000914EF" w:rsidRPr="00B343F4" w:rsidRDefault="000914EF" w:rsidP="000914EF">
      <w:pPr>
        <w:spacing w:after="0" w:line="240" w:lineRule="atLeast"/>
        <w:ind w:firstLine="709"/>
        <w:jc w:val="both"/>
        <w:textAlignment w:val="top"/>
        <w:rPr>
          <w:rFonts w:ascii="Times New Roman" w:hAnsi="Times New Roman" w:cs="Times New Roman"/>
          <w:color w:val="000000"/>
          <w:sz w:val="24"/>
          <w:szCs w:val="24"/>
        </w:rPr>
      </w:pPr>
      <w:r w:rsidRPr="00B343F4">
        <w:rPr>
          <w:rFonts w:ascii="Times New Roman" w:hAnsi="Times New Roman" w:cs="Times New Roman"/>
          <w:color w:val="000000"/>
          <w:sz w:val="24"/>
          <w:szCs w:val="24"/>
        </w:rPr>
        <w:t>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w:t>
      </w:r>
    </w:p>
    <w:p w:rsidR="000914EF" w:rsidRPr="00B343F4" w:rsidRDefault="000914EF" w:rsidP="000914EF">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Цели организации внеурочной деятельности:</w:t>
      </w:r>
    </w:p>
    <w:p w:rsidR="000914EF" w:rsidRPr="00B343F4" w:rsidRDefault="000914EF" w:rsidP="000914EF">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-обеспечение соответствующей возрасту адаптации ребёнка в образовательном учреждении,</w:t>
      </w:r>
    </w:p>
    <w:p w:rsidR="000914EF" w:rsidRPr="00B343F4" w:rsidRDefault="000914EF" w:rsidP="000914EF">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lastRenderedPageBreak/>
        <w:t>создание благоприятных условий для развития ребёнка, для достижения учащимися  необходимого для жизни в обществе социального опыта и формирования принимаемой обществом системы ценностей,</w:t>
      </w:r>
    </w:p>
    <w:p w:rsidR="000914EF" w:rsidRPr="00B343F4" w:rsidRDefault="000914EF" w:rsidP="000914EF">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учёт его возрастных и индивидуальных особенностей.</w:t>
      </w:r>
    </w:p>
    <w:p w:rsidR="000914EF" w:rsidRPr="00B343F4" w:rsidRDefault="000914EF" w:rsidP="000914EF">
      <w:pPr>
        <w:pStyle w:val="a3"/>
        <w:spacing w:before="0" w:beforeAutospacing="0" w:after="0" w:afterAutospacing="0"/>
        <w:ind w:firstLine="708"/>
        <w:rPr>
          <w:color w:val="000000"/>
        </w:rPr>
      </w:pPr>
      <w:r w:rsidRPr="00B343F4">
        <w:rPr>
          <w:b/>
          <w:i/>
          <w:color w:val="000000"/>
        </w:rPr>
        <w:t>Цель внеурочной деятельности: с</w:t>
      </w:r>
      <w:r w:rsidRPr="00B343F4">
        <w:rPr>
          <w:color w:val="000000"/>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B343F4">
        <w:rPr>
          <w:color w:val="000000"/>
        </w:rPr>
        <w:tab/>
      </w:r>
      <w:r w:rsidRPr="00B343F4">
        <w:rPr>
          <w:color w:val="000000"/>
        </w:rPr>
        <w:tab/>
      </w:r>
    </w:p>
    <w:p w:rsidR="000914EF" w:rsidRPr="00B343F4" w:rsidRDefault="000914EF" w:rsidP="000914EF">
      <w:pPr>
        <w:pStyle w:val="a3"/>
        <w:spacing w:before="0" w:beforeAutospacing="0" w:after="0" w:afterAutospacing="0"/>
        <w:ind w:firstLine="708"/>
      </w:pPr>
      <w:r w:rsidRPr="00B343F4">
        <w:t>Задачи  внеурочной деятельности:</w:t>
      </w:r>
    </w:p>
    <w:p w:rsidR="000914EF" w:rsidRPr="00B343F4" w:rsidRDefault="000914EF" w:rsidP="000914EF">
      <w:pPr>
        <w:pStyle w:val="21"/>
        <w:numPr>
          <w:ilvl w:val="0"/>
          <w:numId w:val="2"/>
        </w:numPr>
        <w:tabs>
          <w:tab w:val="clear" w:pos="720"/>
          <w:tab w:val="num" w:pos="0"/>
        </w:tabs>
        <w:spacing w:after="0" w:line="240" w:lineRule="atLeast"/>
        <w:ind w:left="0" w:firstLine="360"/>
      </w:pPr>
      <w:r w:rsidRPr="00B343F4">
        <w:t xml:space="preserve">Создание благоприятных условий для развития универсальных учебных действий, для </w:t>
      </w:r>
      <w:r w:rsidRPr="00B343F4">
        <w:rPr>
          <w:color w:val="000000"/>
        </w:rPr>
        <w:t>активизации социальных, интеллектуальных интересов учащихся в свободное время, развитие здоровой,  творчески растущей личности</w:t>
      </w:r>
    </w:p>
    <w:p w:rsidR="000914EF" w:rsidRPr="00B343F4" w:rsidRDefault="000914EF" w:rsidP="000914EF">
      <w:pPr>
        <w:numPr>
          <w:ilvl w:val="0"/>
          <w:numId w:val="2"/>
        </w:numPr>
        <w:spacing w:after="0" w:line="240" w:lineRule="auto"/>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Развитие опыта творческой деятельности, творческих способностей;</w:t>
      </w:r>
    </w:p>
    <w:p w:rsidR="000914EF" w:rsidRPr="00B343F4" w:rsidRDefault="000914EF" w:rsidP="000914EF">
      <w:pPr>
        <w:pStyle w:val="21"/>
        <w:numPr>
          <w:ilvl w:val="0"/>
          <w:numId w:val="2"/>
        </w:numPr>
        <w:tabs>
          <w:tab w:val="clear" w:pos="720"/>
          <w:tab w:val="num" w:pos="0"/>
        </w:tabs>
        <w:spacing w:after="0" w:line="240" w:lineRule="atLeast"/>
        <w:ind w:left="0" w:firstLine="360"/>
      </w:pPr>
      <w:r w:rsidRPr="00B343F4">
        <w:t>Формирование навыков позитивного коммуникативного общения.</w:t>
      </w:r>
    </w:p>
    <w:p w:rsidR="000914EF" w:rsidRPr="00B343F4" w:rsidRDefault="000914EF" w:rsidP="000914EF">
      <w:pPr>
        <w:pStyle w:val="21"/>
        <w:numPr>
          <w:ilvl w:val="0"/>
          <w:numId w:val="2"/>
        </w:numPr>
        <w:spacing w:after="0" w:line="240" w:lineRule="atLeast"/>
      </w:pPr>
      <w:r w:rsidRPr="00B343F4">
        <w:t xml:space="preserve">Организация общественно-полезной и досуговой деятельности учащихся совместно с общественными организациями, ЦТЮ «Полет», библиотеками, семьями учащихся.  </w:t>
      </w:r>
    </w:p>
    <w:p w:rsidR="000914EF" w:rsidRPr="00B343F4" w:rsidRDefault="000914EF" w:rsidP="000914EF">
      <w:pPr>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xml:space="preserve">Внеурочная деятельность </w:t>
      </w:r>
      <w:proofErr w:type="gramStart"/>
      <w:r w:rsidRPr="00B343F4">
        <w:rPr>
          <w:rFonts w:ascii="Times New Roman" w:hAnsi="Times New Roman" w:cs="Times New Roman"/>
          <w:color w:val="000000"/>
          <w:sz w:val="24"/>
          <w:szCs w:val="24"/>
        </w:rPr>
        <w:t>в</w:t>
      </w:r>
      <w:proofErr w:type="gramEnd"/>
      <w:r w:rsidRPr="00B343F4">
        <w:rPr>
          <w:rFonts w:ascii="Times New Roman" w:hAnsi="Times New Roman" w:cs="Times New Roman"/>
          <w:color w:val="000000"/>
          <w:sz w:val="24"/>
          <w:szCs w:val="24"/>
        </w:rPr>
        <w:t xml:space="preserve"> организуется </w:t>
      </w:r>
      <w:proofErr w:type="gramStart"/>
      <w:r w:rsidRPr="00B343F4">
        <w:rPr>
          <w:rFonts w:ascii="Times New Roman" w:hAnsi="Times New Roman" w:cs="Times New Roman"/>
          <w:color w:val="000000"/>
          <w:sz w:val="24"/>
          <w:szCs w:val="24"/>
        </w:rPr>
        <w:t>в</w:t>
      </w:r>
      <w:proofErr w:type="gramEnd"/>
      <w:r w:rsidRPr="00B343F4">
        <w:rPr>
          <w:rFonts w:ascii="Times New Roman" w:hAnsi="Times New Roman" w:cs="Times New Roman"/>
          <w:color w:val="000000"/>
          <w:sz w:val="24"/>
          <w:szCs w:val="24"/>
        </w:rPr>
        <w:t xml:space="preserve"> соответствии с требованиями Стандарта по основным направлениям развития личности:</w:t>
      </w:r>
    </w:p>
    <w:p w:rsidR="000914EF" w:rsidRPr="00B343F4" w:rsidRDefault="000914EF" w:rsidP="000914EF">
      <w:pPr>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духовно-нравственное;</w:t>
      </w:r>
    </w:p>
    <w:p w:rsidR="000914EF" w:rsidRPr="00B343F4" w:rsidRDefault="000914EF" w:rsidP="000914EF">
      <w:pPr>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социальное;</w:t>
      </w:r>
    </w:p>
    <w:p w:rsidR="000914EF" w:rsidRPr="00B343F4" w:rsidRDefault="000914EF" w:rsidP="000914EF">
      <w:pPr>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общеинтеллектуальное;</w:t>
      </w:r>
    </w:p>
    <w:p w:rsidR="000914EF" w:rsidRPr="00B343F4" w:rsidRDefault="000914EF" w:rsidP="000914EF">
      <w:pPr>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общекультурное;</w:t>
      </w:r>
    </w:p>
    <w:p w:rsidR="000914EF" w:rsidRPr="00B343F4" w:rsidRDefault="000914EF" w:rsidP="000914EF">
      <w:pPr>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спортивно-оздоровительное.</w:t>
      </w:r>
    </w:p>
    <w:p w:rsidR="00D261F8" w:rsidRPr="00B343F4" w:rsidRDefault="00D261F8" w:rsidP="00D261F8">
      <w:pPr>
        <w:pStyle w:val="4"/>
        <w:shd w:val="clear" w:color="auto" w:fill="auto"/>
        <w:tabs>
          <w:tab w:val="left" w:pos="1628"/>
        </w:tabs>
        <w:spacing w:before="0" w:line="240" w:lineRule="atLeast"/>
        <w:ind w:right="100" w:firstLine="0"/>
        <w:jc w:val="left"/>
        <w:rPr>
          <w:rFonts w:ascii="Times New Roman" w:hAnsi="Times New Roman" w:cs="Times New Roman"/>
          <w:sz w:val="24"/>
          <w:szCs w:val="24"/>
        </w:rPr>
      </w:pPr>
      <w:proofErr w:type="gramStart"/>
      <w:r w:rsidRPr="00B343F4">
        <w:rPr>
          <w:rStyle w:val="TimesNewRoman14pt"/>
          <w:rFonts w:eastAsia="Century Schoolbook"/>
          <w:sz w:val="24"/>
          <w:szCs w:val="24"/>
        </w:rPr>
        <w:t>пяти направлений развития личности обучающихся в МБОУ «Петропавловская СОШ»  (спортивно-оздоровительного, духовно-нравственного, социального, общеинтеллектуального, общекультурного).</w:t>
      </w:r>
      <w:proofErr w:type="gramEnd"/>
    </w:p>
    <w:p w:rsidR="00D261F8" w:rsidRPr="00B343F4" w:rsidRDefault="00D261F8" w:rsidP="00D261F8">
      <w:pPr>
        <w:pStyle w:val="list-bullet"/>
        <w:numPr>
          <w:ilvl w:val="0"/>
          <w:numId w:val="0"/>
        </w:numPr>
        <w:ind w:left="567" w:hanging="340"/>
        <w:jc w:val="left"/>
        <w:rPr>
          <w:rFonts w:cs="Times New Roman"/>
          <w:sz w:val="24"/>
          <w:szCs w:val="24"/>
        </w:rPr>
      </w:pPr>
    </w:p>
    <w:p w:rsidR="00D261F8" w:rsidRPr="00B343F4" w:rsidRDefault="00D261F8" w:rsidP="00D261F8">
      <w:pPr>
        <w:pStyle w:val="list-bullet"/>
        <w:numPr>
          <w:ilvl w:val="0"/>
          <w:numId w:val="0"/>
        </w:numPr>
        <w:ind w:left="567" w:hanging="340"/>
        <w:jc w:val="left"/>
        <w:rPr>
          <w:rFonts w:cs="Times New Roman"/>
          <w:sz w:val="24"/>
          <w:szCs w:val="24"/>
        </w:rPr>
      </w:pPr>
    </w:p>
    <w:tbl>
      <w:tblPr>
        <w:tblW w:w="9978" w:type="dxa"/>
        <w:tblLayout w:type="fixed"/>
        <w:tblCellMar>
          <w:top w:w="55" w:type="dxa"/>
          <w:left w:w="55" w:type="dxa"/>
          <w:bottom w:w="55" w:type="dxa"/>
          <w:right w:w="55" w:type="dxa"/>
        </w:tblCellMar>
        <w:tblLook w:val="0000"/>
      </w:tblPr>
      <w:tblGrid>
        <w:gridCol w:w="1985"/>
        <w:gridCol w:w="7993"/>
      </w:tblGrid>
      <w:tr w:rsidR="00D261F8" w:rsidRPr="00B343F4" w:rsidTr="006E41D0">
        <w:tc>
          <w:tcPr>
            <w:tcW w:w="9978" w:type="dxa"/>
            <w:gridSpan w:val="2"/>
            <w:tcBorders>
              <w:top w:val="single" w:sz="2" w:space="0" w:color="000000"/>
              <w:left w:val="single" w:sz="2" w:space="0" w:color="000000"/>
              <w:bottom w:val="single" w:sz="2" w:space="0" w:color="000000"/>
              <w:right w:val="single" w:sz="2" w:space="0" w:color="000000"/>
            </w:tcBorders>
          </w:tcPr>
          <w:p w:rsidR="00D261F8" w:rsidRPr="00B343F4" w:rsidRDefault="00D261F8" w:rsidP="006E41D0">
            <w:pPr>
              <w:pStyle w:val="af2"/>
              <w:snapToGrid w:val="0"/>
              <w:spacing w:line="240" w:lineRule="atLeast"/>
              <w:jc w:val="center"/>
              <w:rPr>
                <w:b/>
                <w:bCs/>
              </w:rPr>
            </w:pPr>
            <w:r w:rsidRPr="00B343F4">
              <w:rPr>
                <w:b/>
                <w:bCs/>
              </w:rPr>
              <w:t>Спортивно-оздоровительное направление</w:t>
            </w:r>
          </w:p>
          <w:p w:rsidR="00D261F8" w:rsidRPr="00B343F4" w:rsidRDefault="00D261F8" w:rsidP="006E41D0">
            <w:pPr>
              <w:pStyle w:val="af2"/>
              <w:snapToGrid w:val="0"/>
              <w:spacing w:line="240" w:lineRule="atLeast"/>
              <w:jc w:val="center"/>
              <w:rPr>
                <w:b/>
                <w:bCs/>
              </w:rPr>
            </w:pPr>
            <w:r w:rsidRPr="00B343F4">
              <w:rPr>
                <w:bCs/>
              </w:rPr>
              <w:t>способствует развитию и формированию здорового и безопасного для себя и окружающих образа жизни и представлено следующими видами деятельности</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Цель</w:t>
            </w:r>
          </w:p>
        </w:tc>
        <w:tc>
          <w:tcPr>
            <w:tcW w:w="7993" w:type="dxa"/>
            <w:tcBorders>
              <w:top w:val="nil"/>
              <w:left w:val="single" w:sz="2" w:space="0" w:color="000000"/>
              <w:bottom w:val="single" w:sz="2" w:space="0" w:color="000000"/>
              <w:right w:val="single" w:sz="2" w:space="0" w:color="000000"/>
            </w:tcBorders>
          </w:tcPr>
          <w:p w:rsidR="00D261F8" w:rsidRPr="00B343F4" w:rsidRDefault="00D261F8" w:rsidP="006E41D0">
            <w:pPr>
              <w:spacing w:after="0"/>
              <w:ind w:left="-567" w:right="425" w:firstLine="567"/>
              <w:jc w:val="both"/>
              <w:rPr>
                <w:rFonts w:ascii="Times New Roman" w:hAnsi="Times New Roman" w:cs="Times New Roman"/>
                <w:sz w:val="24"/>
                <w:szCs w:val="24"/>
              </w:rPr>
            </w:pPr>
            <w:r w:rsidRPr="00B343F4">
              <w:rPr>
                <w:rFonts w:ascii="Times New Roman" w:hAnsi="Times New Roman" w:cs="Times New Roman"/>
                <w:sz w:val="24"/>
                <w:szCs w:val="24"/>
              </w:rPr>
              <w:t>Цель: оздоровительная работа с детьми, выработка гигиенических навыков и здорового образа жизни, интереса к физической культуре и спорту.</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Задачи</w:t>
            </w:r>
          </w:p>
        </w:tc>
        <w:tc>
          <w:tcPr>
            <w:tcW w:w="7993" w:type="dxa"/>
            <w:tcBorders>
              <w:top w:val="nil"/>
              <w:left w:val="single" w:sz="2" w:space="0" w:color="000000"/>
              <w:bottom w:val="single" w:sz="2" w:space="0" w:color="000000"/>
              <w:right w:val="single" w:sz="2" w:space="0" w:color="000000"/>
            </w:tcBorders>
          </w:tcPr>
          <w:p w:rsidR="00D261F8" w:rsidRPr="00B343F4" w:rsidRDefault="00D261F8" w:rsidP="00D261F8">
            <w:pPr>
              <w:numPr>
                <w:ilvl w:val="0"/>
                <w:numId w:val="21"/>
              </w:numPr>
              <w:tabs>
                <w:tab w:val="left" w:pos="412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D261F8" w:rsidRPr="00B343F4" w:rsidRDefault="00D261F8" w:rsidP="00D261F8">
            <w:pPr>
              <w:numPr>
                <w:ilvl w:val="0"/>
                <w:numId w:val="21"/>
              </w:numPr>
              <w:tabs>
                <w:tab w:val="left" w:pos="412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Повышение активности обучающихся в делах класса, формирующих умение и потребность вести здоровый образ жизни.</w:t>
            </w:r>
          </w:p>
          <w:p w:rsidR="00D261F8" w:rsidRPr="00B343F4" w:rsidRDefault="00D261F8" w:rsidP="00D261F8">
            <w:pPr>
              <w:numPr>
                <w:ilvl w:val="0"/>
                <w:numId w:val="1"/>
              </w:numPr>
              <w:tabs>
                <w:tab w:val="clear" w:pos="720"/>
                <w:tab w:val="num" w:pos="360"/>
              </w:tabs>
              <w:spacing w:after="0" w:line="240" w:lineRule="atLeast"/>
              <w:ind w:left="360"/>
              <w:jc w:val="both"/>
              <w:rPr>
                <w:rFonts w:ascii="Times New Roman" w:hAnsi="Times New Roman" w:cs="Times New Roman"/>
                <w:sz w:val="24"/>
                <w:szCs w:val="24"/>
              </w:rPr>
            </w:pPr>
            <w:r w:rsidRPr="00B343F4">
              <w:rPr>
                <w:rFonts w:ascii="Times New Roman" w:hAnsi="Times New Roman" w:cs="Times New Roman"/>
                <w:sz w:val="24"/>
                <w:szCs w:val="24"/>
              </w:rPr>
              <w:t xml:space="preserve">Способствовать формированию представлений о позитивных факторах, влияющих на здоровье; о рациональной организации режима дня, учёбы и отдыха, двигательной активности, </w:t>
            </w:r>
          </w:p>
          <w:p w:rsidR="00D261F8" w:rsidRPr="00B343F4" w:rsidRDefault="00D261F8" w:rsidP="00D261F8">
            <w:pPr>
              <w:numPr>
                <w:ilvl w:val="0"/>
                <w:numId w:val="1"/>
              </w:numPr>
              <w:tabs>
                <w:tab w:val="clear" w:pos="720"/>
                <w:tab w:val="num" w:pos="360"/>
              </w:tabs>
              <w:spacing w:after="0" w:line="240" w:lineRule="atLeast"/>
              <w:ind w:left="360"/>
              <w:jc w:val="both"/>
              <w:rPr>
                <w:rFonts w:ascii="Times New Roman" w:hAnsi="Times New Roman" w:cs="Times New Roman"/>
                <w:sz w:val="24"/>
                <w:szCs w:val="24"/>
              </w:rPr>
            </w:pPr>
            <w:r w:rsidRPr="00B343F4">
              <w:rPr>
                <w:rFonts w:ascii="Times New Roman" w:hAnsi="Times New Roman" w:cs="Times New Roman"/>
                <w:sz w:val="24"/>
                <w:szCs w:val="24"/>
              </w:rPr>
              <w:t xml:space="preserve">учить обучающихся осознанно выбирать поведение, позволяющие сохранять и укреплять здоровье; </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Ожидаемые результаты</w:t>
            </w:r>
          </w:p>
        </w:tc>
        <w:tc>
          <w:tcPr>
            <w:tcW w:w="7993" w:type="dxa"/>
            <w:tcBorders>
              <w:top w:val="nil"/>
              <w:left w:val="single" w:sz="2" w:space="0" w:color="000000"/>
              <w:bottom w:val="single" w:sz="2" w:space="0" w:color="000000"/>
              <w:right w:val="single" w:sz="2" w:space="0" w:color="000000"/>
            </w:tcBorders>
          </w:tcPr>
          <w:p w:rsidR="00D261F8" w:rsidRPr="00B343F4" w:rsidRDefault="00D261F8" w:rsidP="006E41D0">
            <w:pPr>
              <w:tabs>
                <w:tab w:val="left" w:pos="357"/>
              </w:tabs>
              <w:snapToGrid w:val="0"/>
              <w:spacing w:after="0" w:line="240" w:lineRule="atLeast"/>
              <w:ind w:left="5" w:right="5" w:firstLine="15"/>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Улучшение показателей физического здоровья.</w:t>
            </w:r>
          </w:p>
          <w:p w:rsidR="00D261F8" w:rsidRPr="00B343F4" w:rsidRDefault="00D261F8" w:rsidP="006E41D0">
            <w:pPr>
              <w:tabs>
                <w:tab w:val="left" w:pos="357"/>
              </w:tabs>
              <w:snapToGrid w:val="0"/>
              <w:spacing w:after="0" w:line="240" w:lineRule="atLeast"/>
              <w:ind w:left="5" w:right="5" w:firstLine="15"/>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Овладение культурой здоровья.</w:t>
            </w:r>
          </w:p>
          <w:p w:rsidR="00D261F8" w:rsidRPr="00B343F4" w:rsidRDefault="00D261F8" w:rsidP="006E41D0">
            <w:pPr>
              <w:tabs>
                <w:tab w:val="left" w:pos="357"/>
              </w:tabs>
              <w:snapToGrid w:val="0"/>
              <w:spacing w:after="0" w:line="240" w:lineRule="atLeast"/>
              <w:ind w:left="5" w:right="5" w:firstLine="15"/>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Формирование негативного отношения к вредным привычкам.</w:t>
            </w:r>
          </w:p>
          <w:p w:rsidR="00D261F8" w:rsidRPr="00B343F4" w:rsidRDefault="00D261F8" w:rsidP="006E41D0">
            <w:pPr>
              <w:tabs>
                <w:tab w:val="left" w:pos="357"/>
              </w:tabs>
              <w:snapToGrid w:val="0"/>
              <w:spacing w:after="0" w:line="240" w:lineRule="atLeast"/>
              <w:ind w:left="5" w:right="5" w:firstLine="15"/>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Умение вести здоровый образ жизни.</w:t>
            </w:r>
          </w:p>
        </w:tc>
      </w:tr>
    </w:tbl>
    <w:p w:rsidR="00D261F8" w:rsidRPr="00B343F4" w:rsidRDefault="00D261F8" w:rsidP="00D261F8">
      <w:pPr>
        <w:spacing w:after="0" w:line="240" w:lineRule="atLeast"/>
        <w:jc w:val="center"/>
        <w:rPr>
          <w:rFonts w:ascii="Times New Roman" w:hAnsi="Times New Roman" w:cs="Times New Roman"/>
          <w:color w:val="000000"/>
          <w:sz w:val="24"/>
          <w:szCs w:val="24"/>
        </w:rPr>
      </w:pPr>
    </w:p>
    <w:p w:rsidR="00B343F4" w:rsidRDefault="00B343F4" w:rsidP="00D261F8">
      <w:pPr>
        <w:spacing w:after="0" w:line="240" w:lineRule="atLeast"/>
        <w:jc w:val="center"/>
        <w:rPr>
          <w:rFonts w:ascii="Times New Roman" w:hAnsi="Times New Roman" w:cs="Times New Roman"/>
          <w:color w:val="000000"/>
          <w:sz w:val="24"/>
          <w:szCs w:val="24"/>
        </w:rPr>
      </w:pPr>
    </w:p>
    <w:p w:rsidR="00B343F4" w:rsidRPr="00B343F4" w:rsidRDefault="00B343F4" w:rsidP="00D261F8">
      <w:pPr>
        <w:spacing w:after="0" w:line="240" w:lineRule="atLeast"/>
        <w:jc w:val="center"/>
        <w:rPr>
          <w:rFonts w:ascii="Times New Roman" w:hAnsi="Times New Roman" w:cs="Times New Roman"/>
          <w:color w:val="000000"/>
          <w:sz w:val="24"/>
          <w:szCs w:val="24"/>
        </w:rPr>
      </w:pPr>
    </w:p>
    <w:p w:rsidR="00B343F4" w:rsidRPr="00B343F4" w:rsidRDefault="00B343F4" w:rsidP="00D261F8">
      <w:pPr>
        <w:spacing w:after="0" w:line="240" w:lineRule="atLeast"/>
        <w:jc w:val="center"/>
        <w:rPr>
          <w:rFonts w:ascii="Times New Roman" w:hAnsi="Times New Roman" w:cs="Times New Roman"/>
          <w:color w:val="000000"/>
          <w:sz w:val="24"/>
          <w:szCs w:val="24"/>
        </w:rPr>
      </w:pPr>
    </w:p>
    <w:tbl>
      <w:tblPr>
        <w:tblW w:w="10120" w:type="dxa"/>
        <w:tblLayout w:type="fixed"/>
        <w:tblCellMar>
          <w:top w:w="55" w:type="dxa"/>
          <w:left w:w="55" w:type="dxa"/>
          <w:bottom w:w="55" w:type="dxa"/>
          <w:right w:w="55" w:type="dxa"/>
        </w:tblCellMar>
        <w:tblLook w:val="0000"/>
      </w:tblPr>
      <w:tblGrid>
        <w:gridCol w:w="1473"/>
        <w:gridCol w:w="8647"/>
      </w:tblGrid>
      <w:tr w:rsidR="00D261F8" w:rsidRPr="00B343F4" w:rsidTr="006E41D0">
        <w:tc>
          <w:tcPr>
            <w:tcW w:w="10120" w:type="dxa"/>
            <w:gridSpan w:val="2"/>
            <w:tcBorders>
              <w:top w:val="single" w:sz="2" w:space="0" w:color="000000"/>
              <w:left w:val="single" w:sz="2" w:space="0" w:color="000000"/>
              <w:bottom w:val="single" w:sz="2" w:space="0" w:color="000000"/>
              <w:right w:val="single" w:sz="2" w:space="0" w:color="000000"/>
            </w:tcBorders>
          </w:tcPr>
          <w:p w:rsidR="00D261F8" w:rsidRPr="00B343F4" w:rsidRDefault="00D261F8" w:rsidP="006E41D0">
            <w:pPr>
              <w:pStyle w:val="af2"/>
              <w:snapToGrid w:val="0"/>
              <w:spacing w:line="240" w:lineRule="atLeast"/>
              <w:jc w:val="center"/>
              <w:rPr>
                <w:b/>
                <w:bCs/>
              </w:rPr>
            </w:pPr>
            <w:r w:rsidRPr="00B343F4">
              <w:rPr>
                <w:b/>
                <w:bCs/>
              </w:rPr>
              <w:t>Социальное направление</w:t>
            </w:r>
          </w:p>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lastRenderedPageBreak/>
              <w:t>способствует проектной технологии, с алгоритмом</w:t>
            </w:r>
          </w:p>
          <w:p w:rsidR="00D261F8" w:rsidRPr="00B343F4" w:rsidRDefault="00D261F8" w:rsidP="006E41D0">
            <w:pPr>
              <w:pStyle w:val="af2"/>
              <w:snapToGrid w:val="0"/>
              <w:spacing w:line="240" w:lineRule="atLeast"/>
              <w:jc w:val="center"/>
              <w:rPr>
                <w:b/>
                <w:bCs/>
              </w:rPr>
            </w:pPr>
            <w:r w:rsidRPr="00B343F4">
              <w:t>построения проекта, позиции взаимодействия, навыка группового взаимодействия, выполнения самостоятельной творческой работы, оценки своей деятельности, реализации собственного проекта</w:t>
            </w:r>
          </w:p>
        </w:tc>
      </w:tr>
      <w:tr w:rsidR="00D261F8" w:rsidRPr="00B343F4" w:rsidTr="006E41D0">
        <w:tc>
          <w:tcPr>
            <w:tcW w:w="1473"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lastRenderedPageBreak/>
              <w:t>Цель</w:t>
            </w:r>
          </w:p>
        </w:tc>
        <w:tc>
          <w:tcPr>
            <w:tcW w:w="8647" w:type="dxa"/>
            <w:tcBorders>
              <w:top w:val="nil"/>
              <w:left w:val="single" w:sz="2" w:space="0" w:color="000000"/>
              <w:bottom w:val="single" w:sz="2" w:space="0" w:color="000000"/>
              <w:right w:val="single" w:sz="2" w:space="0" w:color="000000"/>
            </w:tcBorders>
          </w:tcPr>
          <w:p w:rsidR="00D261F8" w:rsidRPr="00B343F4" w:rsidRDefault="00D261F8" w:rsidP="006E41D0">
            <w:pPr>
              <w:snapToGrid w:val="0"/>
              <w:spacing w:after="0" w:line="240" w:lineRule="atLeast"/>
              <w:jc w:val="both"/>
              <w:rPr>
                <w:rFonts w:ascii="Times New Roman" w:hAnsi="Times New Roman" w:cs="Times New Roman"/>
                <w:bCs/>
                <w:color w:val="000000"/>
                <w:sz w:val="24"/>
                <w:szCs w:val="24"/>
              </w:rPr>
            </w:pPr>
            <w:r w:rsidRPr="00B343F4">
              <w:rPr>
                <w:rFonts w:ascii="Times New Roman" w:hAnsi="Times New Roman" w:cs="Times New Roman"/>
                <w:sz w:val="24"/>
                <w:szCs w:val="24"/>
              </w:rPr>
              <w:t>формирования у детей интереса к проектной и исследовательской деятельности, формирования таких ценностей, как познание, истина, целеустремленность, общение в коллективе, разработка и реализация учебных и учебно-трудовых проектов</w:t>
            </w:r>
          </w:p>
        </w:tc>
      </w:tr>
      <w:tr w:rsidR="00D261F8" w:rsidRPr="00B343F4" w:rsidTr="006E41D0">
        <w:tc>
          <w:tcPr>
            <w:tcW w:w="1473"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Задачи</w:t>
            </w:r>
          </w:p>
        </w:tc>
        <w:tc>
          <w:tcPr>
            <w:tcW w:w="8647" w:type="dxa"/>
            <w:tcBorders>
              <w:top w:val="nil"/>
              <w:left w:val="single" w:sz="2" w:space="0" w:color="000000"/>
              <w:bottom w:val="single" w:sz="2" w:space="0" w:color="000000"/>
              <w:right w:val="single" w:sz="2" w:space="0" w:color="000000"/>
            </w:tcBorders>
          </w:tcPr>
          <w:p w:rsidR="00D261F8" w:rsidRPr="00B343F4" w:rsidRDefault="00D261F8" w:rsidP="00D261F8">
            <w:pPr>
              <w:numPr>
                <w:ilvl w:val="0"/>
                <w:numId w:val="21"/>
              </w:numPr>
              <w:tabs>
                <w:tab w:val="left" w:pos="412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xml:space="preserve">Расширение знаний о человеке (человек - часть социума,  человек в общении с другими людьми, терпимое отношение к людям). </w:t>
            </w:r>
          </w:p>
          <w:p w:rsidR="00D261F8" w:rsidRPr="00B343F4" w:rsidRDefault="00D261F8" w:rsidP="00D261F8">
            <w:pPr>
              <w:numPr>
                <w:ilvl w:val="0"/>
                <w:numId w:val="22"/>
              </w:numPr>
              <w:tabs>
                <w:tab w:val="left" w:pos="409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Организация общественно-полезной и досуговой деятельности учащихся</w:t>
            </w:r>
            <w:proofErr w:type="gramStart"/>
            <w:r w:rsidRPr="00B343F4">
              <w:rPr>
                <w:rFonts w:ascii="Times New Roman" w:hAnsi="Times New Roman" w:cs="Times New Roman"/>
                <w:color w:val="000000"/>
                <w:sz w:val="24"/>
                <w:szCs w:val="24"/>
              </w:rPr>
              <w:t xml:space="preserve"> .</w:t>
            </w:r>
            <w:proofErr w:type="gramEnd"/>
          </w:p>
          <w:p w:rsidR="00D261F8" w:rsidRPr="00B343F4" w:rsidRDefault="00D261F8" w:rsidP="00D261F8">
            <w:pPr>
              <w:numPr>
                <w:ilvl w:val="0"/>
                <w:numId w:val="22"/>
              </w:numPr>
              <w:tabs>
                <w:tab w:val="left" w:pos="409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Формирование потребности  активно участвовать в социальной жизни класса, школы, поселения.</w:t>
            </w:r>
          </w:p>
          <w:p w:rsidR="00D261F8" w:rsidRPr="00B343F4" w:rsidRDefault="00D261F8" w:rsidP="00D261F8">
            <w:pPr>
              <w:numPr>
                <w:ilvl w:val="0"/>
                <w:numId w:val="22"/>
              </w:numPr>
              <w:tabs>
                <w:tab w:val="left" w:pos="409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D261F8" w:rsidRPr="00B343F4" w:rsidTr="006E41D0">
        <w:tc>
          <w:tcPr>
            <w:tcW w:w="1473"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Ожидаемые результаты</w:t>
            </w:r>
          </w:p>
        </w:tc>
        <w:tc>
          <w:tcPr>
            <w:tcW w:w="8647" w:type="dxa"/>
            <w:tcBorders>
              <w:top w:val="nil"/>
              <w:left w:val="single" w:sz="2" w:space="0" w:color="000000"/>
              <w:bottom w:val="single" w:sz="2" w:space="0" w:color="000000"/>
              <w:right w:val="single" w:sz="2" w:space="0" w:color="000000"/>
            </w:tcBorders>
          </w:tcPr>
          <w:p w:rsidR="00D261F8" w:rsidRPr="00B343F4" w:rsidRDefault="00D261F8" w:rsidP="006E41D0">
            <w:pPr>
              <w:tabs>
                <w:tab w:val="left" w:pos="4095"/>
              </w:tabs>
              <w:snapToGrid w:val="0"/>
              <w:spacing w:after="0" w:line="240" w:lineRule="atLeast"/>
              <w:ind w:left="20" w:right="5" w:firstLine="15"/>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Активное участие школьников в социальной жизни класса, школы, поселения Развитие навыков сотрудничества с педагогами, родителями, сверстниками, старшими и младшими детьми в решении общих проблем.</w:t>
            </w:r>
          </w:p>
          <w:p w:rsidR="00D261F8" w:rsidRPr="00B343F4" w:rsidRDefault="00D261F8" w:rsidP="006E41D0">
            <w:pPr>
              <w:tabs>
                <w:tab w:val="left" w:pos="4095"/>
              </w:tabs>
              <w:snapToGrid w:val="0"/>
              <w:spacing w:after="0" w:line="240" w:lineRule="atLeast"/>
              <w:ind w:left="20" w:right="5" w:firstLine="15"/>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Формирование и развитие чувства толерантности к одноклассникам.</w:t>
            </w:r>
          </w:p>
          <w:p w:rsidR="00D261F8" w:rsidRPr="00B343F4" w:rsidRDefault="00D261F8" w:rsidP="006E41D0">
            <w:pPr>
              <w:tabs>
                <w:tab w:val="left" w:pos="4095"/>
              </w:tabs>
              <w:snapToGrid w:val="0"/>
              <w:spacing w:after="0" w:line="240" w:lineRule="atLeast"/>
              <w:ind w:left="25" w:right="5" w:hanging="15"/>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Повышение уровня социальной комфортности в коллективе.</w:t>
            </w:r>
          </w:p>
        </w:tc>
      </w:tr>
    </w:tbl>
    <w:p w:rsidR="00D261F8" w:rsidRPr="00B343F4" w:rsidRDefault="00D261F8" w:rsidP="00D261F8">
      <w:pPr>
        <w:pStyle w:val="a5"/>
        <w:spacing w:after="0" w:line="240" w:lineRule="atLeast"/>
        <w:jc w:val="center"/>
      </w:pPr>
    </w:p>
    <w:tbl>
      <w:tblPr>
        <w:tblW w:w="0" w:type="auto"/>
        <w:tblLayout w:type="fixed"/>
        <w:tblCellMar>
          <w:top w:w="55" w:type="dxa"/>
          <w:left w:w="55" w:type="dxa"/>
          <w:bottom w:w="55" w:type="dxa"/>
          <w:right w:w="55" w:type="dxa"/>
        </w:tblCellMar>
        <w:tblLook w:val="0000"/>
      </w:tblPr>
      <w:tblGrid>
        <w:gridCol w:w="1985"/>
        <w:gridCol w:w="7993"/>
      </w:tblGrid>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p>
        </w:tc>
        <w:tc>
          <w:tcPr>
            <w:tcW w:w="7993" w:type="dxa"/>
            <w:tcBorders>
              <w:top w:val="nil"/>
              <w:left w:val="single" w:sz="2" w:space="0" w:color="000000"/>
              <w:bottom w:val="single" w:sz="2" w:space="0" w:color="000000"/>
              <w:right w:val="single" w:sz="2" w:space="0" w:color="000000"/>
            </w:tcBorders>
          </w:tcPr>
          <w:p w:rsidR="00D261F8" w:rsidRPr="00B343F4" w:rsidRDefault="00D261F8" w:rsidP="006E41D0">
            <w:pPr>
              <w:snapToGrid w:val="0"/>
              <w:spacing w:after="0" w:line="240" w:lineRule="atLeast"/>
              <w:jc w:val="both"/>
              <w:rPr>
                <w:rFonts w:ascii="Times New Roman" w:hAnsi="Times New Roman" w:cs="Times New Roman"/>
                <w:bCs/>
                <w:sz w:val="24"/>
                <w:szCs w:val="24"/>
              </w:rPr>
            </w:pPr>
            <w:r w:rsidRPr="00B343F4">
              <w:rPr>
                <w:rFonts w:ascii="Times New Roman" w:hAnsi="Times New Roman" w:cs="Times New Roman"/>
                <w:b/>
                <w:bCs/>
                <w:color w:val="000000"/>
                <w:sz w:val="24"/>
                <w:szCs w:val="24"/>
              </w:rPr>
              <w:t>Общеителлектуальное направление</w:t>
            </w:r>
          </w:p>
          <w:p w:rsidR="00D261F8" w:rsidRPr="00B343F4" w:rsidRDefault="00D261F8" w:rsidP="006E41D0">
            <w:pPr>
              <w:snapToGrid w:val="0"/>
              <w:spacing w:after="0" w:line="240" w:lineRule="atLeast"/>
              <w:jc w:val="both"/>
              <w:rPr>
                <w:rFonts w:ascii="Times New Roman" w:hAnsi="Times New Roman" w:cs="Times New Roman"/>
                <w:b/>
                <w:bCs/>
                <w:color w:val="000000"/>
                <w:sz w:val="24"/>
                <w:szCs w:val="24"/>
              </w:rPr>
            </w:pPr>
            <w:r w:rsidRPr="00B343F4">
              <w:rPr>
                <w:rFonts w:ascii="Times New Roman" w:hAnsi="Times New Roman" w:cs="Times New Roman"/>
                <w:bCs/>
                <w:sz w:val="24"/>
                <w:szCs w:val="24"/>
              </w:rPr>
              <w:t xml:space="preserve">способствует </w:t>
            </w:r>
            <w:r w:rsidRPr="00B343F4">
              <w:rPr>
                <w:rStyle w:val="TimesNewRoman14pt"/>
                <w:rFonts w:eastAsia="Century Schoolbook"/>
                <w:sz w:val="24"/>
                <w:szCs w:val="24"/>
              </w:rPr>
              <w:t>обогащению запаса обучающихся языковыми знаниями, формированию мировоззрения, эрудиции, кругозора.</w:t>
            </w:r>
            <w:r w:rsidRPr="00B343F4">
              <w:rPr>
                <w:rFonts w:ascii="Times New Roman" w:hAnsi="Times New Roman" w:cs="Times New Roman"/>
                <w:bCs/>
                <w:sz w:val="24"/>
                <w:szCs w:val="24"/>
              </w:rPr>
              <w:t xml:space="preserve">  формированию основам умения учиться, способностям  к организации собственной деятельности</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Цель</w:t>
            </w:r>
          </w:p>
        </w:tc>
        <w:tc>
          <w:tcPr>
            <w:tcW w:w="7993" w:type="dxa"/>
            <w:tcBorders>
              <w:top w:val="nil"/>
              <w:left w:val="single" w:sz="2" w:space="0" w:color="000000"/>
              <w:bottom w:val="single" w:sz="2" w:space="0" w:color="000000"/>
              <w:right w:val="single" w:sz="2" w:space="0" w:color="000000"/>
            </w:tcBorders>
          </w:tcPr>
          <w:p w:rsidR="00D261F8" w:rsidRPr="00B343F4" w:rsidRDefault="00D261F8" w:rsidP="006E41D0">
            <w:pPr>
              <w:snapToGrid w:val="0"/>
              <w:spacing w:after="0" w:line="240" w:lineRule="atLeast"/>
              <w:jc w:val="both"/>
              <w:rPr>
                <w:rFonts w:ascii="Times New Roman" w:hAnsi="Times New Roman" w:cs="Times New Roman"/>
                <w:bCs/>
                <w:color w:val="000000"/>
                <w:sz w:val="24"/>
                <w:szCs w:val="24"/>
              </w:rPr>
            </w:pPr>
            <w:r w:rsidRPr="00B343F4">
              <w:rPr>
                <w:rFonts w:ascii="Times New Roman" w:hAnsi="Times New Roman" w:cs="Times New Roman"/>
                <w:bCs/>
                <w:color w:val="000000"/>
                <w:sz w:val="24"/>
                <w:szCs w:val="24"/>
              </w:rPr>
              <w:t>Создание условий, обеспечивающих интеллектуальное развитие личности школьника на основе развития его индивидуальности,</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Задачи</w:t>
            </w:r>
          </w:p>
        </w:tc>
        <w:tc>
          <w:tcPr>
            <w:tcW w:w="7993" w:type="dxa"/>
            <w:tcBorders>
              <w:top w:val="nil"/>
              <w:left w:val="single" w:sz="2" w:space="0" w:color="000000"/>
              <w:bottom w:val="single" w:sz="2" w:space="0" w:color="000000"/>
              <w:right w:val="single" w:sz="2" w:space="0" w:color="000000"/>
            </w:tcBorders>
          </w:tcPr>
          <w:p w:rsidR="00D261F8" w:rsidRPr="00B343F4" w:rsidRDefault="00D261F8" w:rsidP="00D261F8">
            <w:pPr>
              <w:numPr>
                <w:ilvl w:val="0"/>
                <w:numId w:val="21"/>
              </w:numPr>
              <w:tabs>
                <w:tab w:val="left" w:pos="412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Формирование представления о самопознании и его месте в самовоспитывающей деятельности.</w:t>
            </w:r>
          </w:p>
          <w:p w:rsidR="00D261F8" w:rsidRPr="00B343F4" w:rsidRDefault="00D261F8" w:rsidP="00D261F8">
            <w:pPr>
              <w:numPr>
                <w:ilvl w:val="0"/>
                <w:numId w:val="21"/>
              </w:numPr>
              <w:tabs>
                <w:tab w:val="left" w:pos="412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Развитие позитивного отношения к общеинтеллектуальным видам деятельности, способствующим постоянному саморазвитию.</w:t>
            </w:r>
          </w:p>
          <w:p w:rsidR="00D261F8" w:rsidRPr="00B343F4" w:rsidRDefault="00D261F8" w:rsidP="00D261F8">
            <w:pPr>
              <w:numPr>
                <w:ilvl w:val="0"/>
                <w:numId w:val="23"/>
              </w:numPr>
              <w:tabs>
                <w:tab w:val="left" w:pos="409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Повышение активности обучающихся в интеллектуально-творческих проектах, конкурсах, викторинах, олимпиадах, интеллектуальных играх  и т.п.</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Ожидаемые результаты</w:t>
            </w:r>
          </w:p>
        </w:tc>
        <w:tc>
          <w:tcPr>
            <w:tcW w:w="7993" w:type="dxa"/>
            <w:tcBorders>
              <w:top w:val="nil"/>
              <w:left w:val="single" w:sz="2" w:space="0" w:color="000000"/>
              <w:bottom w:val="single" w:sz="2" w:space="0" w:color="000000"/>
              <w:right w:val="single" w:sz="2" w:space="0" w:color="000000"/>
            </w:tcBorders>
          </w:tcPr>
          <w:p w:rsidR="00D261F8" w:rsidRPr="00B343F4" w:rsidRDefault="00D261F8" w:rsidP="006E41D0">
            <w:pPr>
              <w:pStyle w:val="210"/>
              <w:snapToGrid w:val="0"/>
              <w:spacing w:line="240" w:lineRule="atLeast"/>
              <w:ind w:right="5"/>
              <w:rPr>
                <w:color w:val="000000"/>
                <w:sz w:val="24"/>
                <w:szCs w:val="24"/>
              </w:rPr>
            </w:pPr>
            <w:r w:rsidRPr="00B343F4">
              <w:rPr>
                <w:color w:val="000000"/>
                <w:sz w:val="24"/>
                <w:szCs w:val="24"/>
              </w:rPr>
              <w:t>Организация занятости учащихся в свободное от учёбы время.</w:t>
            </w:r>
          </w:p>
          <w:p w:rsidR="00D261F8" w:rsidRPr="00B343F4" w:rsidRDefault="00D261F8" w:rsidP="006E41D0">
            <w:pPr>
              <w:pStyle w:val="210"/>
              <w:snapToGrid w:val="0"/>
              <w:spacing w:line="240" w:lineRule="atLeast"/>
              <w:ind w:left="5" w:right="5"/>
              <w:rPr>
                <w:color w:val="000000"/>
                <w:sz w:val="24"/>
                <w:szCs w:val="24"/>
              </w:rPr>
            </w:pPr>
            <w:r w:rsidRPr="00B343F4">
              <w:rPr>
                <w:color w:val="000000"/>
                <w:sz w:val="24"/>
                <w:szCs w:val="24"/>
              </w:rPr>
              <w:t>Интерес учащихся в разносторонней интеллектуальной деятельности.</w:t>
            </w:r>
          </w:p>
          <w:p w:rsidR="00D261F8" w:rsidRPr="00B343F4" w:rsidRDefault="00D261F8" w:rsidP="006E41D0">
            <w:pPr>
              <w:pStyle w:val="210"/>
              <w:snapToGrid w:val="0"/>
              <w:spacing w:line="240" w:lineRule="atLeast"/>
              <w:ind w:left="5" w:right="5"/>
              <w:rPr>
                <w:color w:val="000000"/>
                <w:sz w:val="24"/>
                <w:szCs w:val="24"/>
              </w:rPr>
            </w:pPr>
            <w:r w:rsidRPr="00B343F4">
              <w:rPr>
                <w:color w:val="000000"/>
                <w:sz w:val="24"/>
                <w:szCs w:val="24"/>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tc>
      </w:tr>
    </w:tbl>
    <w:p w:rsidR="00D261F8" w:rsidRPr="00B343F4" w:rsidRDefault="00D261F8" w:rsidP="00D261F8">
      <w:pPr>
        <w:spacing w:after="0" w:line="240" w:lineRule="atLeast"/>
        <w:rPr>
          <w:rFonts w:ascii="Times New Roman" w:hAnsi="Times New Roman" w:cs="Times New Roman"/>
          <w:sz w:val="24"/>
          <w:szCs w:val="24"/>
        </w:rPr>
      </w:pPr>
    </w:p>
    <w:p w:rsidR="00D261F8" w:rsidRPr="00B343F4" w:rsidRDefault="00D261F8" w:rsidP="00D261F8">
      <w:pPr>
        <w:spacing w:after="0" w:line="240" w:lineRule="atLeast"/>
        <w:ind w:left="720"/>
        <w:jc w:val="center"/>
        <w:rPr>
          <w:rFonts w:ascii="Times New Roman" w:hAnsi="Times New Roman" w:cs="Times New Roman"/>
          <w:color w:val="000000"/>
          <w:sz w:val="24"/>
          <w:szCs w:val="24"/>
        </w:rPr>
      </w:pPr>
    </w:p>
    <w:tbl>
      <w:tblPr>
        <w:tblW w:w="9978" w:type="dxa"/>
        <w:tblLayout w:type="fixed"/>
        <w:tblCellMar>
          <w:top w:w="55" w:type="dxa"/>
          <w:left w:w="55" w:type="dxa"/>
          <w:bottom w:w="55" w:type="dxa"/>
          <w:right w:w="55" w:type="dxa"/>
        </w:tblCellMar>
        <w:tblLook w:val="0000"/>
      </w:tblPr>
      <w:tblGrid>
        <w:gridCol w:w="1473"/>
        <w:gridCol w:w="8505"/>
      </w:tblGrid>
      <w:tr w:rsidR="00D261F8" w:rsidRPr="00B343F4" w:rsidTr="006E41D0">
        <w:trPr>
          <w:trHeight w:val="1011"/>
        </w:trPr>
        <w:tc>
          <w:tcPr>
            <w:tcW w:w="9978" w:type="dxa"/>
            <w:gridSpan w:val="2"/>
            <w:tcBorders>
              <w:top w:val="single" w:sz="2" w:space="0" w:color="000000"/>
              <w:left w:val="single" w:sz="2" w:space="0" w:color="000000"/>
              <w:bottom w:val="single" w:sz="2" w:space="0" w:color="000000"/>
              <w:right w:val="single" w:sz="2" w:space="0" w:color="000000"/>
            </w:tcBorders>
          </w:tcPr>
          <w:p w:rsidR="00D261F8" w:rsidRPr="00B343F4" w:rsidRDefault="00D261F8" w:rsidP="006E41D0">
            <w:pPr>
              <w:pStyle w:val="af2"/>
              <w:snapToGrid w:val="0"/>
              <w:spacing w:line="240" w:lineRule="atLeast"/>
              <w:jc w:val="center"/>
              <w:rPr>
                <w:b/>
                <w:bCs/>
              </w:rPr>
            </w:pPr>
            <w:r w:rsidRPr="00B343F4">
              <w:rPr>
                <w:b/>
                <w:bCs/>
              </w:rPr>
              <w:t>Духовно-нравственное направление</w:t>
            </w:r>
          </w:p>
          <w:p w:rsidR="00D261F8" w:rsidRPr="00B343F4" w:rsidRDefault="00D261F8" w:rsidP="006E41D0">
            <w:pPr>
              <w:spacing w:after="0" w:line="240" w:lineRule="atLeast"/>
              <w:ind w:left="360" w:firstLine="916"/>
              <w:rPr>
                <w:rFonts w:ascii="Times New Roman" w:hAnsi="Times New Roman" w:cs="Times New Roman"/>
                <w:bCs/>
                <w:sz w:val="24"/>
                <w:szCs w:val="24"/>
              </w:rPr>
            </w:pPr>
            <w:r w:rsidRPr="00B343F4">
              <w:rPr>
                <w:rFonts w:ascii="Times New Roman" w:hAnsi="Times New Roman" w:cs="Times New Roman"/>
                <w:sz w:val="24"/>
                <w:szCs w:val="24"/>
              </w:rPr>
              <w:t>: способствует в</w:t>
            </w:r>
            <w:r w:rsidRPr="00B343F4">
              <w:rPr>
                <w:rFonts w:ascii="Times New Roman" w:hAnsi="Times New Roman" w:cs="Times New Roman"/>
                <w:bCs/>
                <w:sz w:val="24"/>
                <w:szCs w:val="24"/>
              </w:rPr>
              <w:t>оспитанию гражданственности, воспитанию нравственных чувств и этического сознания, трудолюбия, творческого отношения к учению, труду, жизни, ценностному отношению к прекрасному.</w:t>
            </w:r>
          </w:p>
        </w:tc>
      </w:tr>
      <w:tr w:rsidR="00D261F8" w:rsidRPr="00B343F4" w:rsidTr="006E41D0">
        <w:tc>
          <w:tcPr>
            <w:tcW w:w="1473"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Цель</w:t>
            </w:r>
          </w:p>
        </w:tc>
        <w:tc>
          <w:tcPr>
            <w:tcW w:w="8505" w:type="dxa"/>
            <w:tcBorders>
              <w:top w:val="nil"/>
              <w:left w:val="single" w:sz="2" w:space="0" w:color="000000"/>
              <w:bottom w:val="single" w:sz="2" w:space="0" w:color="000000"/>
              <w:right w:val="single" w:sz="2" w:space="0" w:color="000000"/>
            </w:tcBorders>
          </w:tcPr>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 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tc>
      </w:tr>
      <w:tr w:rsidR="00D261F8" w:rsidRPr="00B343F4" w:rsidTr="006E41D0">
        <w:tc>
          <w:tcPr>
            <w:tcW w:w="1473"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lastRenderedPageBreak/>
              <w:t>Задачи</w:t>
            </w:r>
          </w:p>
        </w:tc>
        <w:tc>
          <w:tcPr>
            <w:tcW w:w="8505" w:type="dxa"/>
            <w:tcBorders>
              <w:top w:val="nil"/>
              <w:left w:val="single" w:sz="2" w:space="0" w:color="000000"/>
              <w:bottom w:val="single" w:sz="2" w:space="0" w:color="000000"/>
              <w:right w:val="single" w:sz="2" w:space="0" w:color="000000"/>
            </w:tcBorders>
          </w:tcPr>
          <w:p w:rsidR="00D261F8" w:rsidRPr="00B343F4" w:rsidRDefault="00D261F8" w:rsidP="00D261F8">
            <w:pPr>
              <w:numPr>
                <w:ilvl w:val="0"/>
                <w:numId w:val="21"/>
              </w:numPr>
              <w:tabs>
                <w:tab w:val="left" w:pos="412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Формирование представления о духовных и нравственных ценностях.</w:t>
            </w:r>
          </w:p>
          <w:p w:rsidR="00D261F8" w:rsidRPr="00B343F4" w:rsidRDefault="00D261F8" w:rsidP="00D261F8">
            <w:pPr>
              <w:numPr>
                <w:ilvl w:val="0"/>
                <w:numId w:val="21"/>
              </w:numPr>
              <w:tabs>
                <w:tab w:val="left" w:pos="412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Развитие потребности соблюдать «золотые правила» взаимоотношений в семье и обществе.</w:t>
            </w:r>
          </w:p>
          <w:p w:rsidR="00D261F8" w:rsidRPr="00B343F4" w:rsidRDefault="00D261F8" w:rsidP="006E41D0">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-развивать творческие способности детей на основе личностно-ориентированного подхода,</w:t>
            </w:r>
          </w:p>
          <w:p w:rsidR="00D261F8" w:rsidRPr="00B343F4" w:rsidRDefault="00D261F8" w:rsidP="00D261F8">
            <w:pPr>
              <w:numPr>
                <w:ilvl w:val="0"/>
                <w:numId w:val="24"/>
              </w:numPr>
              <w:tabs>
                <w:tab w:val="left" w:pos="4095"/>
              </w:tabs>
              <w:suppressAutoHyphens/>
              <w:snapToGrid w:val="0"/>
              <w:spacing w:after="0" w:line="240" w:lineRule="atLeast"/>
              <w:ind w:left="20" w:right="5" w:firstLine="0"/>
              <w:jc w:val="both"/>
              <w:rPr>
                <w:rFonts w:ascii="Times New Roman" w:hAnsi="Times New Roman" w:cs="Times New Roman"/>
                <w:color w:val="000000"/>
                <w:sz w:val="24"/>
                <w:szCs w:val="24"/>
              </w:rPr>
            </w:pPr>
            <w:r w:rsidRPr="00B343F4">
              <w:rPr>
                <w:rFonts w:ascii="Times New Roman" w:hAnsi="Times New Roman" w:cs="Times New Roman"/>
                <w:sz w:val="24"/>
                <w:szCs w:val="24"/>
              </w:rPr>
              <w:t>-воспитывать эмоциональную отзывчивость к красоте родной природы, к произведениям народного творчества,</w:t>
            </w:r>
            <w:r w:rsidRPr="00B343F4">
              <w:rPr>
                <w:rFonts w:ascii="Times New Roman" w:hAnsi="Times New Roman" w:cs="Times New Roman"/>
                <w:color w:val="000000"/>
                <w:sz w:val="24"/>
                <w:szCs w:val="24"/>
              </w:rPr>
              <w:t xml:space="preserve"> к духовно-нравственным ценностям народа</w:t>
            </w:r>
          </w:p>
        </w:tc>
      </w:tr>
      <w:tr w:rsidR="00D261F8" w:rsidRPr="00B343F4" w:rsidTr="006E41D0">
        <w:tc>
          <w:tcPr>
            <w:tcW w:w="1473"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Ожидаемые результаты</w:t>
            </w:r>
          </w:p>
        </w:tc>
        <w:tc>
          <w:tcPr>
            <w:tcW w:w="8505" w:type="dxa"/>
            <w:tcBorders>
              <w:top w:val="nil"/>
              <w:left w:val="single" w:sz="2" w:space="0" w:color="000000"/>
              <w:bottom w:val="single" w:sz="2" w:space="0" w:color="000000"/>
              <w:right w:val="single" w:sz="2" w:space="0" w:color="000000"/>
            </w:tcBorders>
          </w:tcPr>
          <w:p w:rsidR="00D261F8" w:rsidRPr="00B343F4" w:rsidRDefault="00D261F8" w:rsidP="006E41D0">
            <w:pPr>
              <w:pStyle w:val="210"/>
              <w:snapToGrid w:val="0"/>
              <w:spacing w:line="240" w:lineRule="atLeast"/>
              <w:ind w:right="5"/>
              <w:rPr>
                <w:color w:val="000000"/>
                <w:sz w:val="24"/>
                <w:szCs w:val="24"/>
              </w:rPr>
            </w:pPr>
            <w:r w:rsidRPr="00B343F4">
              <w:rPr>
                <w:color w:val="000000"/>
                <w:sz w:val="24"/>
                <w:szCs w:val="24"/>
              </w:rPr>
              <w:t>Повышение уровня духовно-нравственной культуры школьников.</w:t>
            </w:r>
          </w:p>
          <w:p w:rsidR="00D261F8" w:rsidRPr="00B343F4" w:rsidRDefault="00D261F8" w:rsidP="006E41D0">
            <w:pPr>
              <w:pStyle w:val="210"/>
              <w:snapToGrid w:val="0"/>
              <w:spacing w:line="240" w:lineRule="atLeast"/>
              <w:ind w:left="5" w:right="5"/>
              <w:rPr>
                <w:color w:val="000000"/>
                <w:sz w:val="24"/>
                <w:szCs w:val="24"/>
              </w:rPr>
            </w:pPr>
            <w:r w:rsidRPr="00B343F4">
              <w:rPr>
                <w:color w:val="000000"/>
                <w:sz w:val="24"/>
                <w:szCs w:val="24"/>
              </w:rPr>
              <w:t>Развитие потребности жить по законам добра и милосердия, уважать общечеловеческие ценности.</w:t>
            </w:r>
          </w:p>
        </w:tc>
      </w:tr>
    </w:tbl>
    <w:p w:rsidR="00D261F8" w:rsidRPr="00B343F4" w:rsidRDefault="00D261F8" w:rsidP="00D261F8">
      <w:pPr>
        <w:spacing w:after="0" w:line="240" w:lineRule="atLeast"/>
        <w:rPr>
          <w:rFonts w:ascii="Times New Roman" w:hAnsi="Times New Roman" w:cs="Times New Roman"/>
          <w:sz w:val="24"/>
          <w:szCs w:val="24"/>
        </w:rPr>
      </w:pPr>
    </w:p>
    <w:tbl>
      <w:tblPr>
        <w:tblpPr w:leftFromText="180" w:rightFromText="180" w:vertAnchor="text" w:horzAnchor="margin" w:tblpY="257"/>
        <w:tblW w:w="10682" w:type="dxa"/>
        <w:tblLayout w:type="fixed"/>
        <w:tblCellMar>
          <w:top w:w="55" w:type="dxa"/>
          <w:left w:w="55" w:type="dxa"/>
          <w:bottom w:w="55" w:type="dxa"/>
          <w:right w:w="55" w:type="dxa"/>
        </w:tblCellMar>
        <w:tblLook w:val="0000"/>
      </w:tblPr>
      <w:tblGrid>
        <w:gridCol w:w="1985"/>
        <w:gridCol w:w="8697"/>
      </w:tblGrid>
      <w:tr w:rsidR="00D261F8" w:rsidRPr="00B343F4" w:rsidTr="006E41D0">
        <w:tc>
          <w:tcPr>
            <w:tcW w:w="10682" w:type="dxa"/>
            <w:gridSpan w:val="2"/>
            <w:tcBorders>
              <w:top w:val="single" w:sz="2" w:space="0" w:color="000000"/>
              <w:left w:val="single" w:sz="2" w:space="0" w:color="000000"/>
              <w:bottom w:val="single" w:sz="2" w:space="0" w:color="000000"/>
              <w:right w:val="single" w:sz="2" w:space="0" w:color="000000"/>
            </w:tcBorders>
          </w:tcPr>
          <w:p w:rsidR="00D261F8" w:rsidRPr="00B343F4" w:rsidRDefault="00D261F8" w:rsidP="006E41D0">
            <w:pPr>
              <w:pStyle w:val="af2"/>
              <w:snapToGrid w:val="0"/>
              <w:spacing w:line="240" w:lineRule="atLeast"/>
              <w:jc w:val="center"/>
              <w:rPr>
                <w:b/>
                <w:bCs/>
              </w:rPr>
            </w:pPr>
            <w:r w:rsidRPr="00B343F4">
              <w:rPr>
                <w:b/>
                <w:bCs/>
              </w:rPr>
              <w:t>Общекультурное направление</w:t>
            </w:r>
          </w:p>
          <w:p w:rsidR="00D261F8" w:rsidRPr="00B343F4" w:rsidRDefault="00D261F8" w:rsidP="006E41D0">
            <w:pPr>
              <w:pStyle w:val="af2"/>
              <w:snapToGrid w:val="0"/>
              <w:spacing w:line="240" w:lineRule="atLeast"/>
              <w:jc w:val="center"/>
              <w:rPr>
                <w:bCs/>
              </w:rPr>
            </w:pPr>
            <w:r w:rsidRPr="00B343F4">
              <w:rPr>
                <w:bCs/>
              </w:rPr>
              <w:t xml:space="preserve">способствует </w:t>
            </w:r>
            <w:r w:rsidRPr="00B343F4">
              <w:rPr>
                <w:rStyle w:val="TimesNewRoman14pt"/>
                <w:rFonts w:eastAsia="Century Schoolbook"/>
                <w:sz w:val="24"/>
                <w:szCs w:val="24"/>
              </w:rPr>
              <w:t>развитию эмоциональной сферы ребенка, чувства прекрасного, творческих способностей, формирование коммуникативной и общекультурной компетенций, личности, которая способна воспринимать и оценивать прекрасное в природе, труде, быту и других сферах жизни и деятельности.</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Цель</w:t>
            </w:r>
          </w:p>
        </w:tc>
        <w:tc>
          <w:tcPr>
            <w:tcW w:w="8697" w:type="dxa"/>
            <w:tcBorders>
              <w:top w:val="nil"/>
              <w:left w:val="single" w:sz="2" w:space="0" w:color="000000"/>
              <w:bottom w:val="single" w:sz="2" w:space="0" w:color="000000"/>
              <w:right w:val="single" w:sz="2" w:space="0" w:color="000000"/>
            </w:tcBorders>
          </w:tcPr>
          <w:p w:rsidR="00D261F8" w:rsidRPr="00B343F4" w:rsidRDefault="00D261F8" w:rsidP="006E41D0">
            <w:pPr>
              <w:snapToGrid w:val="0"/>
              <w:spacing w:after="0" w:line="240" w:lineRule="atLeast"/>
              <w:jc w:val="both"/>
              <w:rPr>
                <w:rFonts w:ascii="Times New Roman" w:hAnsi="Times New Roman" w:cs="Times New Roman"/>
                <w:bCs/>
                <w:color w:val="000000"/>
                <w:sz w:val="24"/>
                <w:szCs w:val="24"/>
              </w:rPr>
            </w:pPr>
            <w:r w:rsidRPr="00B343F4">
              <w:rPr>
                <w:rFonts w:ascii="Times New Roman" w:hAnsi="Times New Roman" w:cs="Times New Roman"/>
                <w:bCs/>
                <w:color w:val="000000"/>
                <w:sz w:val="24"/>
                <w:szCs w:val="24"/>
              </w:rPr>
              <w:t>Создание условий, обеспечивающих общекультурное развитие личности школьника на основе развития его индивидуальности</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Задачи</w:t>
            </w:r>
          </w:p>
        </w:tc>
        <w:tc>
          <w:tcPr>
            <w:tcW w:w="8697" w:type="dxa"/>
            <w:tcBorders>
              <w:top w:val="nil"/>
              <w:left w:val="single" w:sz="2" w:space="0" w:color="000000"/>
              <w:bottom w:val="single" w:sz="2" w:space="0" w:color="000000"/>
              <w:right w:val="single" w:sz="2" w:space="0" w:color="000000"/>
            </w:tcBorders>
          </w:tcPr>
          <w:p w:rsidR="00D261F8" w:rsidRPr="00B343F4" w:rsidRDefault="00D261F8" w:rsidP="006E41D0">
            <w:pPr>
              <w:pStyle w:val="a5"/>
              <w:widowControl w:val="0"/>
              <w:tabs>
                <w:tab w:val="left" w:pos="0"/>
              </w:tabs>
              <w:suppressAutoHyphens/>
              <w:spacing w:after="0" w:line="240" w:lineRule="atLeast"/>
              <w:jc w:val="both"/>
              <w:rPr>
                <w:color w:val="000000"/>
              </w:rPr>
            </w:pPr>
            <w:r w:rsidRPr="00B343F4">
              <w:rPr>
                <w:color w:val="000000"/>
              </w:rPr>
              <w:t>-способствовать воспитанию патриотических чувств, формированию патриотического сознания учащихся;</w:t>
            </w:r>
          </w:p>
          <w:p w:rsidR="00D261F8" w:rsidRPr="00B343F4" w:rsidRDefault="00D261F8" w:rsidP="006E41D0">
            <w:pPr>
              <w:pStyle w:val="a5"/>
              <w:widowControl w:val="0"/>
              <w:tabs>
                <w:tab w:val="left" w:pos="0"/>
              </w:tabs>
              <w:suppressAutoHyphens/>
              <w:spacing w:after="0" w:line="240" w:lineRule="atLeast"/>
              <w:jc w:val="both"/>
              <w:rPr>
                <w:color w:val="000000"/>
              </w:rPr>
            </w:pPr>
            <w:r w:rsidRPr="00B343F4">
              <w:rPr>
                <w:color w:val="000000"/>
              </w:rPr>
              <w:t>-пробуждение интереса и бережного отношения к историческим и культурным ценностям Пермского края;</w:t>
            </w:r>
          </w:p>
          <w:p w:rsidR="00D261F8" w:rsidRPr="00B343F4" w:rsidRDefault="00D261F8" w:rsidP="006E41D0">
            <w:pPr>
              <w:pStyle w:val="a5"/>
              <w:widowControl w:val="0"/>
              <w:tabs>
                <w:tab w:val="left" w:pos="0"/>
              </w:tabs>
              <w:suppressAutoHyphens/>
              <w:spacing w:after="0" w:line="240" w:lineRule="atLeast"/>
              <w:jc w:val="both"/>
              <w:rPr>
                <w:color w:val="000000"/>
              </w:rPr>
            </w:pPr>
            <w:r w:rsidRPr="00B343F4">
              <w:rPr>
                <w:color w:val="000000"/>
              </w:rPr>
              <w:t>-</w:t>
            </w:r>
            <w:r w:rsidRPr="00B343F4">
              <w:t>формирование гражданского самосознания, чувства гордости за достижения своих земляков;</w:t>
            </w:r>
          </w:p>
          <w:p w:rsidR="00D261F8" w:rsidRPr="00B343F4" w:rsidRDefault="00D261F8" w:rsidP="006E41D0">
            <w:pPr>
              <w:tabs>
                <w:tab w:val="left" w:pos="4125"/>
              </w:tabs>
              <w:suppressAutoHyphens/>
              <w:snapToGrid w:val="0"/>
              <w:spacing w:after="0" w:line="240" w:lineRule="atLeast"/>
              <w:ind w:left="20" w:right="5"/>
              <w:jc w:val="both"/>
              <w:rPr>
                <w:rFonts w:ascii="Times New Roman" w:hAnsi="Times New Roman" w:cs="Times New Roman"/>
                <w:color w:val="000000"/>
                <w:sz w:val="24"/>
                <w:szCs w:val="24"/>
              </w:rPr>
            </w:pPr>
            <w:r w:rsidRPr="00B343F4">
              <w:rPr>
                <w:rFonts w:ascii="Times New Roman" w:hAnsi="Times New Roman" w:cs="Times New Roman"/>
                <w:sz w:val="24"/>
                <w:szCs w:val="24"/>
              </w:rPr>
              <w:t xml:space="preserve">-формирование познавательных процессов (внимания, восприятия, воображения, различных видов памяти, мышления),  </w:t>
            </w:r>
          </w:p>
        </w:tc>
      </w:tr>
      <w:tr w:rsidR="00D261F8" w:rsidRPr="00B343F4" w:rsidTr="006E41D0">
        <w:tc>
          <w:tcPr>
            <w:tcW w:w="1985" w:type="dxa"/>
            <w:tcBorders>
              <w:top w:val="nil"/>
              <w:left w:val="single" w:sz="2" w:space="0" w:color="000000"/>
              <w:bottom w:val="single" w:sz="2" w:space="0" w:color="000000"/>
              <w:right w:val="nil"/>
            </w:tcBorders>
          </w:tcPr>
          <w:p w:rsidR="00D261F8" w:rsidRPr="00B343F4" w:rsidRDefault="00D261F8" w:rsidP="006E41D0">
            <w:pPr>
              <w:pStyle w:val="af2"/>
              <w:snapToGrid w:val="0"/>
              <w:spacing w:line="240" w:lineRule="atLeast"/>
            </w:pPr>
            <w:r w:rsidRPr="00B343F4">
              <w:t>Ожидаемые результаты</w:t>
            </w:r>
          </w:p>
        </w:tc>
        <w:tc>
          <w:tcPr>
            <w:tcW w:w="8697" w:type="dxa"/>
            <w:tcBorders>
              <w:top w:val="nil"/>
              <w:left w:val="single" w:sz="2" w:space="0" w:color="000000"/>
              <w:bottom w:val="single" w:sz="2" w:space="0" w:color="000000"/>
              <w:right w:val="single" w:sz="2" w:space="0" w:color="000000"/>
            </w:tcBorders>
          </w:tcPr>
          <w:p w:rsidR="00D261F8" w:rsidRPr="00B343F4" w:rsidRDefault="00D261F8" w:rsidP="006E41D0">
            <w:pPr>
              <w:pStyle w:val="210"/>
              <w:snapToGrid w:val="0"/>
              <w:spacing w:line="240" w:lineRule="atLeast"/>
              <w:ind w:right="5"/>
              <w:rPr>
                <w:color w:val="000000"/>
                <w:sz w:val="24"/>
                <w:szCs w:val="24"/>
              </w:rPr>
            </w:pPr>
            <w:r w:rsidRPr="00B343F4">
              <w:rPr>
                <w:color w:val="000000"/>
                <w:sz w:val="24"/>
                <w:szCs w:val="24"/>
              </w:rPr>
              <w:t>Повышение уровня общей культуры школьников.</w:t>
            </w:r>
          </w:p>
          <w:p w:rsidR="00D261F8" w:rsidRPr="00B343F4" w:rsidRDefault="00D261F8" w:rsidP="006E41D0">
            <w:pPr>
              <w:pStyle w:val="210"/>
              <w:snapToGrid w:val="0"/>
              <w:spacing w:line="240" w:lineRule="atLeast"/>
              <w:ind w:left="5" w:right="5"/>
              <w:rPr>
                <w:color w:val="000000"/>
                <w:sz w:val="24"/>
                <w:szCs w:val="24"/>
              </w:rPr>
            </w:pPr>
          </w:p>
        </w:tc>
      </w:tr>
    </w:tbl>
    <w:p w:rsidR="00D261F8" w:rsidRPr="00B343F4" w:rsidRDefault="00D261F8" w:rsidP="00D261F8">
      <w:pPr>
        <w:spacing w:after="0" w:line="240" w:lineRule="atLeast"/>
        <w:jc w:val="both"/>
        <w:rPr>
          <w:rFonts w:ascii="Times New Roman" w:hAnsi="Times New Roman" w:cs="Times New Roman"/>
          <w:sz w:val="24"/>
          <w:szCs w:val="24"/>
        </w:rPr>
      </w:pPr>
    </w:p>
    <w:p w:rsidR="00D261F8" w:rsidRPr="00B343F4" w:rsidRDefault="00D261F8" w:rsidP="00D261F8">
      <w:pPr>
        <w:pStyle w:val="body"/>
        <w:rPr>
          <w:rFonts w:cs="Times New Roman"/>
          <w:sz w:val="24"/>
          <w:szCs w:val="24"/>
        </w:rPr>
      </w:pPr>
      <w:r w:rsidRPr="00B343F4">
        <w:rPr>
          <w:rFonts w:cs="Times New Roman"/>
          <w:sz w:val="24"/>
          <w:szCs w:val="24"/>
        </w:rPr>
        <w:t xml:space="preserve">Выбор </w:t>
      </w:r>
      <w:r w:rsidRPr="00B343F4">
        <w:rPr>
          <w:rStyle w:val="Bold"/>
          <w:rFonts w:cs="Times New Roman"/>
          <w:sz w:val="24"/>
          <w:szCs w:val="24"/>
        </w:rPr>
        <w:t>форм организации внеурочной деятельности</w:t>
      </w:r>
      <w:r w:rsidRPr="00B343F4">
        <w:rPr>
          <w:rFonts w:cs="Times New Roman"/>
          <w:sz w:val="24"/>
          <w:szCs w:val="24"/>
        </w:rPr>
        <w:t xml:space="preserve"> подчиняется следующим требованиям: </w:t>
      </w:r>
    </w:p>
    <w:p w:rsidR="00D261F8" w:rsidRPr="00B343F4" w:rsidRDefault="00D261F8" w:rsidP="00D261F8">
      <w:pPr>
        <w:pStyle w:val="list-dash"/>
        <w:rPr>
          <w:rFonts w:cs="Times New Roman"/>
          <w:sz w:val="24"/>
          <w:szCs w:val="24"/>
        </w:rPr>
      </w:pPr>
      <w:r w:rsidRPr="00B343F4">
        <w:rPr>
          <w:rFonts w:cs="Times New Roman"/>
          <w:sz w:val="24"/>
          <w:szCs w:val="24"/>
        </w:rPr>
        <w:t>целесообразность использования данной формы для решения поставленных задач конкретного направления;</w:t>
      </w:r>
    </w:p>
    <w:p w:rsidR="00D261F8" w:rsidRPr="00B343F4" w:rsidRDefault="00D261F8" w:rsidP="00D261F8">
      <w:pPr>
        <w:pStyle w:val="list-dash"/>
        <w:rPr>
          <w:rFonts w:cs="Times New Roman"/>
          <w:sz w:val="24"/>
          <w:szCs w:val="24"/>
        </w:rPr>
      </w:pPr>
      <w:r w:rsidRPr="00B343F4">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D261F8" w:rsidRPr="00B343F4" w:rsidRDefault="00D261F8" w:rsidP="00D261F8">
      <w:pPr>
        <w:pStyle w:val="list-dash"/>
        <w:rPr>
          <w:rFonts w:cs="Times New Roman"/>
          <w:spacing w:val="-4"/>
          <w:sz w:val="24"/>
          <w:szCs w:val="24"/>
        </w:rPr>
      </w:pPr>
      <w:r w:rsidRPr="00B343F4">
        <w:rPr>
          <w:rFonts w:cs="Times New Roman"/>
          <w:spacing w:val="-4"/>
          <w:sz w:val="24"/>
          <w:szCs w:val="24"/>
        </w:rPr>
        <w:t>учет специфики коммуникативной деятельности, которая сопровождает то или иное направление внеучебной деятельности;</w:t>
      </w:r>
    </w:p>
    <w:p w:rsidR="00D261F8" w:rsidRPr="00B343F4" w:rsidRDefault="00D261F8" w:rsidP="00D261F8">
      <w:pPr>
        <w:pStyle w:val="list-dash"/>
        <w:rPr>
          <w:rStyle w:val="TimesNewRoman14pt"/>
          <w:rFonts w:eastAsiaTheme="minorEastAsia"/>
          <w:sz w:val="24"/>
          <w:szCs w:val="24"/>
        </w:rPr>
      </w:pPr>
      <w:r w:rsidRPr="00B343F4">
        <w:rPr>
          <w:rFonts w:cs="Times New Roman"/>
          <w:sz w:val="24"/>
          <w:szCs w:val="24"/>
        </w:rPr>
        <w:t>использование форм организации, предполагающих использование средств ИКТ.</w:t>
      </w:r>
    </w:p>
    <w:p w:rsidR="00D261F8" w:rsidRPr="00B343F4" w:rsidRDefault="00D261F8" w:rsidP="00D261F8">
      <w:pPr>
        <w:pStyle w:val="4"/>
        <w:shd w:val="clear" w:color="auto" w:fill="auto"/>
        <w:spacing w:before="0" w:line="240" w:lineRule="atLeast"/>
        <w:ind w:left="260" w:right="100" w:firstLine="560"/>
        <w:jc w:val="both"/>
        <w:rPr>
          <w:rFonts w:ascii="Times New Roman" w:hAnsi="Times New Roman" w:cs="Times New Roman"/>
          <w:b/>
          <w:sz w:val="24"/>
          <w:szCs w:val="24"/>
        </w:rPr>
      </w:pPr>
      <w:r w:rsidRPr="00B343F4">
        <w:rPr>
          <w:rStyle w:val="TimesNewRoman14pt"/>
          <w:rFonts w:eastAsia="Century Schoolbook"/>
          <w:sz w:val="24"/>
          <w:szCs w:val="24"/>
        </w:rPr>
        <w:t>Внеурочная деятельность в МБОУ «Петропавловская СОШ»</w:t>
      </w:r>
      <w:proofErr w:type="gramStart"/>
      <w:r w:rsidRPr="00B343F4">
        <w:rPr>
          <w:rStyle w:val="TimesNewRoman14pt"/>
          <w:rFonts w:eastAsia="Century Schoolbook"/>
          <w:sz w:val="24"/>
          <w:szCs w:val="24"/>
        </w:rPr>
        <w:t>.о</w:t>
      </w:r>
      <w:proofErr w:type="gramEnd"/>
      <w:r w:rsidRPr="00B343F4">
        <w:rPr>
          <w:rStyle w:val="TimesNewRoman14pt"/>
          <w:rFonts w:eastAsia="Century Schoolbook"/>
          <w:sz w:val="24"/>
          <w:szCs w:val="24"/>
        </w:rPr>
        <w:t xml:space="preserve">рганизуется на основе </w:t>
      </w:r>
      <w:r w:rsidRPr="00B343F4">
        <w:rPr>
          <w:rStyle w:val="TimesNewRoman14pt"/>
          <w:rFonts w:eastAsia="Century Schoolbook"/>
          <w:b/>
          <w:sz w:val="24"/>
          <w:szCs w:val="24"/>
        </w:rPr>
        <w:t>модели с преобладанием учебно-познавательной деятельности и организационному обеспечению учебной деятельности.</w:t>
      </w:r>
    </w:p>
    <w:p w:rsidR="00D261F8" w:rsidRPr="00B343F4" w:rsidRDefault="00D261F8" w:rsidP="00D261F8">
      <w:pPr>
        <w:pStyle w:val="4"/>
        <w:shd w:val="clear" w:color="auto" w:fill="auto"/>
        <w:spacing w:before="0" w:line="240" w:lineRule="atLeast"/>
        <w:ind w:left="260" w:right="100" w:firstLine="860"/>
        <w:jc w:val="both"/>
        <w:rPr>
          <w:rFonts w:ascii="Times New Roman" w:hAnsi="Times New Roman" w:cs="Times New Roman"/>
          <w:sz w:val="24"/>
          <w:szCs w:val="24"/>
        </w:rPr>
      </w:pPr>
      <w:r w:rsidRPr="00B343F4">
        <w:rPr>
          <w:rStyle w:val="TimesNewRoman13pt"/>
          <w:rFonts w:eastAsia="Century Schoolbook"/>
          <w:sz w:val="24"/>
          <w:szCs w:val="24"/>
        </w:rPr>
        <w:t>Преимущество данной модели</w:t>
      </w:r>
      <w:r w:rsidRPr="00B343F4">
        <w:rPr>
          <w:rStyle w:val="TimesNewRoman14pt"/>
          <w:rFonts w:eastAsia="Century Schoolbook"/>
          <w:sz w:val="24"/>
          <w:szCs w:val="24"/>
        </w:rPr>
        <w:t xml:space="preserve"> заключается в том, что создается еди</w:t>
      </w:r>
      <w:r w:rsidRPr="00B343F4">
        <w:rPr>
          <w:rStyle w:val="TimesNewRoman14pt"/>
          <w:rFonts w:eastAsia="Century Schoolbook"/>
          <w:sz w:val="24"/>
          <w:szCs w:val="24"/>
        </w:rPr>
        <w:softHyphen/>
        <w:t>ное образовательное пространство, в котором объединяются все структурные подразделения.</w:t>
      </w:r>
    </w:p>
    <w:p w:rsidR="00D261F8" w:rsidRPr="00B343F4" w:rsidRDefault="00D261F8" w:rsidP="00D261F8">
      <w:pPr>
        <w:pStyle w:val="4"/>
        <w:shd w:val="clear" w:color="auto" w:fill="auto"/>
        <w:spacing w:before="0" w:line="240" w:lineRule="atLeast"/>
        <w:ind w:left="260" w:right="100" w:firstLine="860"/>
        <w:jc w:val="both"/>
        <w:rPr>
          <w:rFonts w:ascii="Times New Roman" w:hAnsi="Times New Roman" w:cs="Times New Roman"/>
          <w:sz w:val="24"/>
          <w:szCs w:val="24"/>
        </w:rPr>
      </w:pPr>
      <w:r w:rsidRPr="00B343F4">
        <w:rPr>
          <w:rStyle w:val="TimesNewRoman14pt"/>
          <w:rFonts w:eastAsia="Century Schoolbook"/>
          <w:sz w:val="24"/>
          <w:szCs w:val="24"/>
        </w:rPr>
        <w:t>Внеурочная деятельность реализуется: учителями-предметниками, классными руководителями, педагогами дополнительного образования, педагогами-организаторами, библиотекарем, социальным педагогом.</w:t>
      </w:r>
    </w:p>
    <w:p w:rsidR="00D261F8" w:rsidRPr="00B343F4" w:rsidRDefault="00D261F8" w:rsidP="00D261F8">
      <w:pPr>
        <w:pStyle w:val="4"/>
        <w:shd w:val="clear" w:color="auto" w:fill="auto"/>
        <w:spacing w:before="0" w:line="240" w:lineRule="atLeast"/>
        <w:ind w:left="260" w:right="100" w:firstLine="860"/>
        <w:jc w:val="both"/>
        <w:rPr>
          <w:rFonts w:ascii="Times New Roman" w:hAnsi="Times New Roman" w:cs="Times New Roman"/>
          <w:sz w:val="24"/>
          <w:szCs w:val="24"/>
        </w:rPr>
      </w:pPr>
      <w:r w:rsidRPr="00B343F4">
        <w:rPr>
          <w:rStyle w:val="TimesNewRoman14pt"/>
          <w:rFonts w:eastAsia="Century Schoolbook"/>
          <w:sz w:val="24"/>
          <w:szCs w:val="24"/>
        </w:rPr>
        <w:t>Координирующую роль выполняет классный руководитель, который в соответствии со своими функциями и задачами:</w:t>
      </w:r>
    </w:p>
    <w:p w:rsidR="00D261F8" w:rsidRPr="00B343F4" w:rsidRDefault="00D261F8" w:rsidP="00D261F8">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4pt"/>
          <w:rFonts w:eastAsia="Century Schoolbook"/>
          <w:sz w:val="24"/>
          <w:szCs w:val="24"/>
        </w:rPr>
        <w:t>-взаимодействует с педагогическими работниками школы;</w:t>
      </w:r>
    </w:p>
    <w:p w:rsidR="00D261F8" w:rsidRPr="00B343F4" w:rsidRDefault="00D261F8" w:rsidP="00D261F8">
      <w:pPr>
        <w:pStyle w:val="4"/>
        <w:shd w:val="clear" w:color="auto" w:fill="auto"/>
        <w:spacing w:before="0" w:line="240" w:lineRule="atLeast"/>
        <w:ind w:left="260" w:right="100" w:firstLine="0"/>
        <w:jc w:val="left"/>
        <w:rPr>
          <w:rFonts w:ascii="Times New Roman" w:hAnsi="Times New Roman" w:cs="Times New Roman"/>
          <w:sz w:val="24"/>
          <w:szCs w:val="24"/>
        </w:rPr>
      </w:pPr>
      <w:r w:rsidRPr="00B343F4">
        <w:rPr>
          <w:rStyle w:val="TimesNewRoman14pt"/>
          <w:rFonts w:eastAsia="Century Schoolbook"/>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в классе внеурочную </w:t>
      </w:r>
      <w:r w:rsidRPr="00B343F4">
        <w:rPr>
          <w:rStyle w:val="TimesNewRoman14pt"/>
          <w:rFonts w:eastAsia="Century Schoolbook"/>
          <w:sz w:val="24"/>
          <w:szCs w:val="24"/>
        </w:rPr>
        <w:lastRenderedPageBreak/>
        <w:t>деятельность, оптимальную для реализации пяти направлений развития обучающихся.</w:t>
      </w:r>
    </w:p>
    <w:p w:rsidR="00D261F8" w:rsidRPr="00B343F4" w:rsidRDefault="00D261F8" w:rsidP="00D261F8">
      <w:pPr>
        <w:pStyle w:val="4"/>
        <w:shd w:val="clear" w:color="auto" w:fill="auto"/>
        <w:spacing w:before="0" w:after="236" w:line="240" w:lineRule="atLeast"/>
        <w:ind w:left="260" w:right="100" w:firstLine="560"/>
        <w:jc w:val="both"/>
        <w:rPr>
          <w:rFonts w:ascii="Times New Roman" w:hAnsi="Times New Roman" w:cs="Times New Roman"/>
          <w:sz w:val="24"/>
          <w:szCs w:val="24"/>
        </w:rPr>
      </w:pPr>
      <w:r w:rsidRPr="00B343F4">
        <w:rPr>
          <w:rStyle w:val="TimesNewRoman14pt"/>
          <w:rFonts w:eastAsia="Century Schoolbook"/>
          <w:sz w:val="24"/>
          <w:szCs w:val="24"/>
        </w:rPr>
        <w:t>Содержание занятий внеурочной деятельности формируется с учетом пожеланий обучающихся и их родителей (законных представителей) и осу</w:t>
      </w:r>
      <w:r w:rsidRPr="00B343F4">
        <w:rPr>
          <w:rStyle w:val="TimesNewRoman14pt"/>
          <w:rFonts w:eastAsia="Century Schoolbook"/>
          <w:sz w:val="24"/>
          <w:szCs w:val="24"/>
        </w:rPr>
        <w:softHyphen/>
        <w:t>ществляется на добровольной основе посредством различных форм органи</w:t>
      </w:r>
      <w:r w:rsidRPr="00B343F4">
        <w:rPr>
          <w:rStyle w:val="TimesNewRoman14pt"/>
          <w:rFonts w:eastAsia="Century Schoolbook"/>
          <w:sz w:val="24"/>
          <w:szCs w:val="24"/>
        </w:rPr>
        <w:softHyphen/>
        <w:t>зации, отличных от урочной системы обучения, таких, как:</w:t>
      </w:r>
    </w:p>
    <w:p w:rsidR="00D261F8" w:rsidRPr="00B343F4" w:rsidRDefault="00D261F8" w:rsidP="00D261F8">
      <w:pPr>
        <w:spacing w:after="0" w:line="240" w:lineRule="atLeast"/>
        <w:jc w:val="both"/>
        <w:rPr>
          <w:rFonts w:ascii="Times New Roman" w:hAnsi="Times New Roman" w:cs="Times New Roman"/>
          <w:color w:val="000000"/>
          <w:sz w:val="24"/>
          <w:szCs w:val="24"/>
        </w:rPr>
      </w:pPr>
    </w:p>
    <w:p w:rsidR="00D261F8" w:rsidRPr="00B343F4" w:rsidRDefault="00D261F8" w:rsidP="00D261F8">
      <w:pPr>
        <w:spacing w:after="0" w:line="240" w:lineRule="atLeast"/>
        <w:rPr>
          <w:rFonts w:eastAsia="Century Schoolbook"/>
          <w:sz w:val="24"/>
          <w:szCs w:val="24"/>
        </w:rPr>
      </w:pPr>
      <w:r w:rsidRPr="00B343F4">
        <w:rPr>
          <w:rFonts w:ascii="Times New Roman" w:hAnsi="Times New Roman" w:cs="Times New Roman"/>
          <w:b/>
          <w:bCs/>
          <w:sz w:val="24"/>
          <w:szCs w:val="24"/>
        </w:rPr>
        <w:t>Формы организации внеурочной деятельности школы по направлениям:</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789"/>
      </w:tblGrid>
      <w:tr w:rsidR="00D261F8" w:rsidRPr="00B343F4" w:rsidTr="006E41D0">
        <w:tc>
          <w:tcPr>
            <w:tcW w:w="1951" w:type="dxa"/>
          </w:tcPr>
          <w:p w:rsidR="00D261F8" w:rsidRPr="00B343F4" w:rsidRDefault="00D261F8" w:rsidP="006E41D0">
            <w:pPr>
              <w:spacing w:after="0" w:line="240" w:lineRule="atLeast"/>
              <w:ind w:left="120"/>
              <w:rPr>
                <w:rFonts w:ascii="Times New Roman" w:hAnsi="Times New Roman" w:cs="Times New Roman"/>
                <w:sz w:val="24"/>
                <w:szCs w:val="24"/>
              </w:rPr>
            </w:pPr>
            <w:r w:rsidRPr="00B343F4">
              <w:rPr>
                <w:rStyle w:val="ab"/>
                <w:rFonts w:eastAsiaTheme="minorEastAsia"/>
                <w:sz w:val="24"/>
                <w:szCs w:val="24"/>
              </w:rPr>
              <w:t>Направление</w:t>
            </w:r>
          </w:p>
        </w:tc>
        <w:tc>
          <w:tcPr>
            <w:tcW w:w="8789" w:type="dxa"/>
          </w:tcPr>
          <w:p w:rsidR="00D261F8" w:rsidRPr="00B343F4" w:rsidRDefault="00D261F8" w:rsidP="006E41D0">
            <w:pPr>
              <w:spacing w:after="0" w:line="240" w:lineRule="atLeast"/>
              <w:rPr>
                <w:rFonts w:ascii="Times New Roman" w:hAnsi="Times New Roman" w:cs="Times New Roman"/>
                <w:sz w:val="24"/>
                <w:szCs w:val="24"/>
              </w:rPr>
            </w:pPr>
            <w:r w:rsidRPr="00B343F4">
              <w:rPr>
                <w:rStyle w:val="ab"/>
                <w:rFonts w:eastAsiaTheme="minorEastAsia"/>
                <w:sz w:val="24"/>
                <w:szCs w:val="24"/>
              </w:rPr>
              <w:t>Формы внеурочной деятельности школы</w:t>
            </w:r>
          </w:p>
        </w:tc>
      </w:tr>
      <w:tr w:rsidR="00D261F8" w:rsidRPr="00B343F4" w:rsidTr="006E41D0">
        <w:tc>
          <w:tcPr>
            <w:tcW w:w="1951" w:type="dxa"/>
          </w:tcPr>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Общеинтеллектуальное:</w:t>
            </w:r>
          </w:p>
        </w:tc>
        <w:tc>
          <w:tcPr>
            <w:tcW w:w="8789" w:type="dxa"/>
          </w:tcPr>
          <w:p w:rsidR="00D261F8" w:rsidRPr="00B343F4" w:rsidRDefault="00D261F8" w:rsidP="006E41D0">
            <w:pPr>
              <w:spacing w:after="0" w:line="240" w:lineRule="atLeast"/>
              <w:rPr>
                <w:rFonts w:ascii="Times New Roman" w:hAnsi="Times New Roman" w:cs="Times New Roman"/>
                <w:sz w:val="24"/>
                <w:szCs w:val="24"/>
              </w:rPr>
            </w:pPr>
            <w:r w:rsidRPr="00B343F4">
              <w:rPr>
                <w:rStyle w:val="TimesNewRoman14pt"/>
                <w:rFonts w:eastAsia="Century Schoolbook"/>
                <w:sz w:val="24"/>
                <w:szCs w:val="24"/>
              </w:rPr>
              <w:t>Научно-познавательная, исследовательская и проектная деятельность, конференции учащихся, интеллектуальные марафоны, классные часы, познавательные беседы, олимпиады, интеллектуальные игры и т.п.</w:t>
            </w:r>
          </w:p>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Предметные недели;</w:t>
            </w:r>
          </w:p>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Библиотечные уроки;</w:t>
            </w:r>
          </w:p>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Конкурсы, экскурсии, олимпиады, деловые и ролевые игры и др.</w:t>
            </w:r>
          </w:p>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-международные интеллектуальные игры «Кенгуру», «Русский медвежонок», региональный конкурс «Почемучка» и др</w:t>
            </w:r>
          </w:p>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Участие в НОУ на уровне школы, района.</w:t>
            </w:r>
          </w:p>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Разработка проектов к урокам.</w:t>
            </w:r>
          </w:p>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--кружки (Семицветик)</w:t>
            </w:r>
          </w:p>
        </w:tc>
      </w:tr>
      <w:tr w:rsidR="00D261F8" w:rsidRPr="00B343F4" w:rsidTr="006E41D0">
        <w:tc>
          <w:tcPr>
            <w:tcW w:w="1951" w:type="dxa"/>
          </w:tcPr>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Спортивно</w:t>
            </w:r>
            <w:r w:rsidRPr="00B343F4">
              <w:rPr>
                <w:rFonts w:ascii="Times New Roman" w:hAnsi="Times New Roman" w:cs="Times New Roman"/>
                <w:sz w:val="24"/>
                <w:szCs w:val="24"/>
              </w:rPr>
              <w:softHyphen/>
            </w:r>
          </w:p>
          <w:p w:rsidR="00D261F8" w:rsidRPr="00B343F4" w:rsidRDefault="00D261F8" w:rsidP="006E41D0">
            <w:pPr>
              <w:suppressAutoHyphens/>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оздоровительное</w:t>
            </w:r>
            <w:proofErr w:type="gramStart"/>
            <w:r w:rsidRPr="00B343F4">
              <w:rPr>
                <w:rFonts w:ascii="Times New Roman" w:hAnsi="Times New Roman" w:cs="Times New Roman"/>
                <w:sz w:val="24"/>
                <w:szCs w:val="24"/>
              </w:rPr>
              <w:t xml:space="preserve">:   </w:t>
            </w:r>
            <w:r w:rsidRPr="00B343F4">
              <w:rPr>
                <w:rFonts w:ascii="Times New Roman" w:hAnsi="Times New Roman" w:cs="Times New Roman"/>
                <w:bCs/>
                <w:sz w:val="24"/>
                <w:szCs w:val="24"/>
              </w:rPr>
              <w:t>:</w:t>
            </w:r>
            <w:proofErr w:type="gramEnd"/>
          </w:p>
          <w:p w:rsidR="00D261F8" w:rsidRPr="00B343F4" w:rsidRDefault="00D261F8" w:rsidP="006E41D0">
            <w:pPr>
              <w:spacing w:after="0" w:line="240" w:lineRule="atLeast"/>
              <w:ind w:left="120"/>
              <w:rPr>
                <w:rFonts w:ascii="Times New Roman" w:hAnsi="Times New Roman" w:cs="Times New Roman"/>
                <w:sz w:val="24"/>
                <w:szCs w:val="24"/>
              </w:rPr>
            </w:pPr>
          </w:p>
        </w:tc>
        <w:tc>
          <w:tcPr>
            <w:tcW w:w="8789" w:type="dxa"/>
          </w:tcPr>
          <w:p w:rsidR="00D261F8" w:rsidRPr="00B343F4" w:rsidRDefault="00D261F8" w:rsidP="006E41D0">
            <w:pPr>
              <w:spacing w:after="0" w:line="240" w:lineRule="atLeast"/>
              <w:rPr>
                <w:rFonts w:eastAsia="Century Schoolbook"/>
                <w:sz w:val="24"/>
                <w:szCs w:val="24"/>
              </w:rPr>
            </w:pPr>
            <w:r w:rsidRPr="00B343F4">
              <w:rPr>
                <w:rStyle w:val="TimesNewRoman14pt"/>
                <w:rFonts w:eastAsia="Century Schoolbook"/>
                <w:sz w:val="24"/>
                <w:szCs w:val="24"/>
              </w:rPr>
              <w:t>Мероприятия по профилактике детского дорожно</w:t>
            </w:r>
            <w:r w:rsidRPr="00B343F4">
              <w:rPr>
                <w:rStyle w:val="TimesNewRoman14pt"/>
                <w:rFonts w:eastAsia="Century Schoolbook"/>
                <w:sz w:val="24"/>
                <w:szCs w:val="24"/>
              </w:rPr>
              <w:softHyphen/>
              <w:t>-транспортного травматизма и пожарной безопасности, профилактика здорового образа жизни; физкультурные праздники и соревнования по волейболу, баскетболу, лыжные гонки, военизированная эстафета, военно-спортивная игра «Зарница», шахматно-шашечные турниры, малые Олимпийские игры, подвижные, оздоровительные игры, прогулки, спортивно - оздоровительные мероприятия («Дни здоровья», походы)</w:t>
            </w:r>
          </w:p>
          <w:p w:rsidR="00D261F8" w:rsidRPr="00B343F4" w:rsidRDefault="00D261F8" w:rsidP="006E41D0">
            <w:pPr>
              <w:tabs>
                <w:tab w:val="left" w:pos="288"/>
              </w:tabs>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-спортивная  секция «Спортивная подготовка</w:t>
            </w:r>
            <w:proofErr w:type="gramStart"/>
            <w:r w:rsidRPr="00B343F4">
              <w:rPr>
                <w:rFonts w:ascii="Times New Roman" w:hAnsi="Times New Roman" w:cs="Times New Roman"/>
                <w:sz w:val="24"/>
                <w:szCs w:val="24"/>
              </w:rPr>
              <w:t>»(</w:t>
            </w:r>
            <w:proofErr w:type="gramEnd"/>
            <w:r w:rsidRPr="00B343F4">
              <w:rPr>
                <w:rFonts w:ascii="Times New Roman" w:hAnsi="Times New Roman" w:cs="Times New Roman"/>
                <w:sz w:val="24"/>
                <w:szCs w:val="24"/>
              </w:rPr>
              <w:t>ДЮЦ «Олимп»)</w:t>
            </w:r>
          </w:p>
          <w:p w:rsidR="00D261F8" w:rsidRPr="00B343F4" w:rsidRDefault="00D261F8" w:rsidP="006E41D0">
            <w:pPr>
              <w:tabs>
                <w:tab w:val="left" w:pos="278"/>
              </w:tabs>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-Проведение бесед по охране здоровья.</w:t>
            </w:r>
          </w:p>
          <w:p w:rsidR="00D261F8" w:rsidRPr="00B343F4" w:rsidRDefault="00D261F8" w:rsidP="006E41D0">
            <w:pPr>
              <w:tabs>
                <w:tab w:val="left" w:pos="394"/>
              </w:tabs>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-Применение на уроках игровых моментов, физкультминуток.</w:t>
            </w:r>
          </w:p>
          <w:p w:rsidR="00D261F8" w:rsidRPr="00B343F4" w:rsidRDefault="00D261F8" w:rsidP="006E41D0">
            <w:pPr>
              <w:tabs>
                <w:tab w:val="left" w:pos="403"/>
              </w:tabs>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-Участие в районных спортивных соревнованиях.(Золотая осень,первенство по баскетболу, волейболу,Веселые старты, турслет, Зарница, ЮИД,Безопасное колесо и др)</w:t>
            </w:r>
          </w:p>
        </w:tc>
      </w:tr>
      <w:tr w:rsidR="00D261F8" w:rsidRPr="00B343F4" w:rsidTr="006E41D0">
        <w:tc>
          <w:tcPr>
            <w:tcW w:w="1951" w:type="dxa"/>
          </w:tcPr>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 xml:space="preserve">Социальное: </w:t>
            </w:r>
          </w:p>
          <w:p w:rsidR="00D261F8" w:rsidRPr="00B343F4" w:rsidRDefault="00D261F8" w:rsidP="006E41D0">
            <w:pPr>
              <w:spacing w:after="0" w:line="240" w:lineRule="atLeast"/>
              <w:ind w:left="120"/>
              <w:rPr>
                <w:rFonts w:ascii="Times New Roman" w:hAnsi="Times New Roman" w:cs="Times New Roman"/>
                <w:sz w:val="24"/>
                <w:szCs w:val="24"/>
              </w:rPr>
            </w:pPr>
          </w:p>
        </w:tc>
        <w:tc>
          <w:tcPr>
            <w:tcW w:w="8789" w:type="dxa"/>
          </w:tcPr>
          <w:p w:rsidR="00D261F8" w:rsidRPr="00B343F4" w:rsidRDefault="00D261F8" w:rsidP="006E41D0">
            <w:pPr>
              <w:spacing w:after="0" w:line="240" w:lineRule="atLeast"/>
              <w:rPr>
                <w:rFonts w:ascii="Times New Roman" w:hAnsi="Times New Roman" w:cs="Times New Roman"/>
                <w:sz w:val="24"/>
                <w:szCs w:val="24"/>
              </w:rPr>
            </w:pPr>
            <w:r w:rsidRPr="00B343F4">
              <w:rPr>
                <w:rStyle w:val="TimesNewRoman14pt"/>
                <w:rFonts w:eastAsia="Century Schoolbook"/>
                <w:sz w:val="24"/>
                <w:szCs w:val="24"/>
              </w:rPr>
              <w:t xml:space="preserve">Реализуется через: тематические классные часы, беседы («Разговоры о важном»); выставки поделок и детского творчества; встречи с представителями разных профессий; социальные пробы (инициативное участие детей в социальных проектах и акциях, волонтёрское движение): «Ветеран», </w:t>
            </w:r>
          </w:p>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-Участие в творческих конкурсах, в акциях, в работе классного и общешкольного актива (Большой/малый совет учащихся школы),</w:t>
            </w:r>
          </w:p>
          <w:p w:rsidR="00D261F8" w:rsidRPr="00B343F4" w:rsidRDefault="00D261F8" w:rsidP="006E41D0">
            <w:pPr>
              <w:tabs>
                <w:tab w:val="left" w:pos="357"/>
              </w:tabs>
              <w:snapToGrid w:val="0"/>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xml:space="preserve">проведение классных часов о символике РФ, Уставе школы;  </w:t>
            </w:r>
          </w:p>
          <w:p w:rsidR="00D261F8" w:rsidRPr="00B343F4" w:rsidRDefault="00D261F8" w:rsidP="006E41D0">
            <w:pPr>
              <w:spacing w:after="0" w:line="240" w:lineRule="atLeast"/>
              <w:rPr>
                <w:rFonts w:ascii="Times New Roman" w:hAnsi="Times New Roman" w:cs="Times New Roman"/>
                <w:sz w:val="24"/>
                <w:szCs w:val="24"/>
              </w:rPr>
            </w:pPr>
            <w:r w:rsidRPr="00B343F4">
              <w:rPr>
                <w:rFonts w:ascii="Times New Roman" w:hAnsi="Times New Roman" w:cs="Times New Roman"/>
                <w:color w:val="000000"/>
                <w:sz w:val="24"/>
                <w:szCs w:val="24"/>
              </w:rPr>
              <w:t>-</w:t>
            </w:r>
            <w:r w:rsidRPr="00B343F4">
              <w:rPr>
                <w:rFonts w:ascii="Times New Roman" w:hAnsi="Times New Roman" w:cs="Times New Roman"/>
                <w:sz w:val="24"/>
                <w:szCs w:val="24"/>
              </w:rPr>
              <w:t>-в праздничных мероприятих с.Петропавловск,</w:t>
            </w:r>
          </w:p>
          <w:p w:rsidR="00D261F8" w:rsidRPr="00B343F4" w:rsidRDefault="00D261F8" w:rsidP="006E41D0">
            <w:pPr>
              <w:tabs>
                <w:tab w:val="left" w:pos="357"/>
              </w:tabs>
              <w:snapToGrid w:val="0"/>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подготовка и участие в классных концертах для родителей, в школе</w:t>
            </w:r>
            <w:proofErr w:type="gramStart"/>
            <w:r w:rsidRPr="00B343F4">
              <w:rPr>
                <w:rFonts w:ascii="Times New Roman" w:hAnsi="Times New Roman" w:cs="Times New Roman"/>
                <w:color w:val="000000"/>
                <w:sz w:val="24"/>
                <w:szCs w:val="24"/>
              </w:rPr>
              <w:t>,с</w:t>
            </w:r>
            <w:proofErr w:type="gramEnd"/>
            <w:r w:rsidRPr="00B343F4">
              <w:rPr>
                <w:rFonts w:ascii="Times New Roman" w:hAnsi="Times New Roman" w:cs="Times New Roman"/>
                <w:color w:val="000000"/>
                <w:sz w:val="24"/>
                <w:szCs w:val="24"/>
              </w:rPr>
              <w:t xml:space="preserve">ельском клубе,в праздниках-9мая,23 февраля, 8 марта,Новый год,; </w:t>
            </w:r>
          </w:p>
          <w:p w:rsidR="00D261F8" w:rsidRPr="00B343F4" w:rsidRDefault="00D261F8" w:rsidP="006E41D0">
            <w:pPr>
              <w:tabs>
                <w:tab w:val="left" w:pos="357"/>
              </w:tabs>
              <w:snapToGrid w:val="0"/>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поздравление ветеранов труда</w:t>
            </w:r>
            <w:proofErr w:type="gramStart"/>
            <w:r w:rsidRPr="00B343F4">
              <w:rPr>
                <w:rFonts w:ascii="Times New Roman" w:hAnsi="Times New Roman" w:cs="Times New Roman"/>
                <w:color w:val="000000"/>
                <w:sz w:val="24"/>
                <w:szCs w:val="24"/>
              </w:rPr>
              <w:t xml:space="preserve"> ,</w:t>
            </w:r>
            <w:proofErr w:type="gramEnd"/>
            <w:r w:rsidRPr="00B343F4">
              <w:rPr>
                <w:rFonts w:ascii="Times New Roman" w:hAnsi="Times New Roman" w:cs="Times New Roman"/>
                <w:color w:val="000000"/>
                <w:sz w:val="24"/>
                <w:szCs w:val="24"/>
              </w:rPr>
              <w:t>участников ВОВ,</w:t>
            </w:r>
          </w:p>
          <w:p w:rsidR="00D261F8" w:rsidRPr="00B343F4" w:rsidRDefault="00D261F8" w:rsidP="006E41D0">
            <w:pPr>
              <w:tabs>
                <w:tab w:val="left" w:pos="357"/>
              </w:tabs>
              <w:snapToGrid w:val="0"/>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sz w:val="24"/>
                <w:szCs w:val="24"/>
              </w:rPr>
              <w:t>кружок Юный эколог</w:t>
            </w:r>
          </w:p>
          <w:p w:rsidR="00D261F8" w:rsidRPr="00B343F4" w:rsidRDefault="00D261F8" w:rsidP="006E41D0">
            <w:pPr>
              <w:tabs>
                <w:tab w:val="left" w:pos="357"/>
              </w:tabs>
              <w:snapToGrid w:val="0"/>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xml:space="preserve">участие в субботниках и школьных акциях; </w:t>
            </w:r>
          </w:p>
        </w:tc>
      </w:tr>
      <w:tr w:rsidR="00D261F8" w:rsidRPr="00B343F4" w:rsidTr="006E41D0">
        <w:tc>
          <w:tcPr>
            <w:tcW w:w="1951" w:type="dxa"/>
          </w:tcPr>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Общекультурное:</w:t>
            </w:r>
          </w:p>
        </w:tc>
        <w:tc>
          <w:tcPr>
            <w:tcW w:w="8789" w:type="dxa"/>
          </w:tcPr>
          <w:p w:rsidR="00D261F8" w:rsidRPr="00B343F4" w:rsidRDefault="00D261F8" w:rsidP="006E41D0">
            <w:pPr>
              <w:tabs>
                <w:tab w:val="left" w:pos="370"/>
              </w:tabs>
              <w:spacing w:after="0" w:line="240" w:lineRule="atLeast"/>
              <w:rPr>
                <w:rFonts w:ascii="Times New Roman" w:hAnsi="Times New Roman" w:cs="Times New Roman"/>
                <w:sz w:val="24"/>
                <w:szCs w:val="24"/>
              </w:rPr>
            </w:pPr>
            <w:r w:rsidRPr="00B343F4">
              <w:rPr>
                <w:rStyle w:val="TimesNewRoman14pt"/>
                <w:rFonts w:eastAsia="Century Schoolbook"/>
                <w:sz w:val="24"/>
                <w:szCs w:val="24"/>
              </w:rPr>
              <w:t>Занятия по программам внеурочной деятельности художественно-эстетической направленности, тематические классные часы, этические беседы, виртуальные экскурсии по художественным выставкам и театрам страны, участие в фестивалехудожественного творчества</w:t>
            </w:r>
            <w:r w:rsidRPr="00B343F4">
              <w:rPr>
                <w:rFonts w:ascii="Times New Roman" w:hAnsi="Times New Roman" w:cs="Times New Roman"/>
                <w:sz w:val="24"/>
                <w:szCs w:val="24"/>
              </w:rPr>
              <w:t>, конкурсах (наар</w:t>
            </w:r>
            <w:proofErr w:type="gramStart"/>
            <w:r w:rsidRPr="00B343F4">
              <w:rPr>
                <w:rFonts w:ascii="Times New Roman" w:hAnsi="Times New Roman" w:cs="Times New Roman"/>
                <w:sz w:val="24"/>
                <w:szCs w:val="24"/>
              </w:rPr>
              <w:t>,З</w:t>
            </w:r>
            <w:proofErr w:type="gramEnd"/>
            <w:r w:rsidRPr="00B343F4">
              <w:rPr>
                <w:rFonts w:ascii="Times New Roman" w:hAnsi="Times New Roman" w:cs="Times New Roman"/>
                <w:sz w:val="24"/>
                <w:szCs w:val="24"/>
              </w:rPr>
              <w:t>олотое перо, Мастер=золотые руки), краеведческая работа (пополнение фонда  школьной музейной комнаты,оформление найденного материала),</w:t>
            </w:r>
          </w:p>
          <w:p w:rsidR="00D261F8" w:rsidRPr="00B343F4" w:rsidRDefault="00D261F8" w:rsidP="006E41D0">
            <w:pPr>
              <w:tabs>
                <w:tab w:val="left" w:pos="370"/>
              </w:tabs>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кружки «Вокальный «Соловушки»</w:t>
            </w:r>
          </w:p>
          <w:p w:rsidR="00D261F8" w:rsidRPr="00B343F4" w:rsidRDefault="00D261F8" w:rsidP="006E41D0">
            <w:pPr>
              <w:tabs>
                <w:tab w:val="left" w:pos="331"/>
              </w:tabs>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-Сюжетно-ролевые игры, игры - путешествия</w:t>
            </w:r>
          </w:p>
        </w:tc>
      </w:tr>
      <w:tr w:rsidR="00D261F8" w:rsidRPr="00B343F4" w:rsidTr="006E41D0">
        <w:tc>
          <w:tcPr>
            <w:tcW w:w="1951" w:type="dxa"/>
          </w:tcPr>
          <w:p w:rsidR="00D261F8" w:rsidRPr="00B343F4" w:rsidRDefault="00D261F8" w:rsidP="006E41D0">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Духовно-</w:t>
            </w:r>
            <w:r w:rsidRPr="00B343F4">
              <w:rPr>
                <w:rFonts w:ascii="Times New Roman" w:hAnsi="Times New Roman" w:cs="Times New Roman"/>
                <w:sz w:val="24"/>
                <w:szCs w:val="24"/>
              </w:rPr>
              <w:lastRenderedPageBreak/>
              <w:t>нравственное</w:t>
            </w:r>
          </w:p>
        </w:tc>
        <w:tc>
          <w:tcPr>
            <w:tcW w:w="8789" w:type="dxa"/>
          </w:tcPr>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lastRenderedPageBreak/>
              <w:t>-кружки «Глинчик»,</w:t>
            </w:r>
          </w:p>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lastRenderedPageBreak/>
              <w:t xml:space="preserve">-Организация экскурсий, выставок рисунков, поделок и творческих работ обучающихся; </w:t>
            </w:r>
          </w:p>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Проведение тематических классных часов, встреч, бесед</w:t>
            </w:r>
            <w:proofErr w:type="gramStart"/>
            <w:r w:rsidRPr="00B343F4">
              <w:rPr>
                <w:rFonts w:ascii="Times New Roman" w:hAnsi="Times New Roman" w:cs="Times New Roman"/>
                <w:sz w:val="24"/>
                <w:szCs w:val="24"/>
              </w:rPr>
              <w:t>;в</w:t>
            </w:r>
            <w:proofErr w:type="gramEnd"/>
            <w:r w:rsidRPr="00B343F4">
              <w:rPr>
                <w:rFonts w:ascii="Times New Roman" w:hAnsi="Times New Roman" w:cs="Times New Roman"/>
                <w:sz w:val="24"/>
                <w:szCs w:val="24"/>
              </w:rPr>
              <w:t>стречи с ветеранами ВОВ и труда,</w:t>
            </w:r>
          </w:p>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-оформление школьных газет,</w:t>
            </w:r>
          </w:p>
          <w:p w:rsidR="00D261F8" w:rsidRPr="00B343F4" w:rsidRDefault="00D261F8" w:rsidP="006E41D0">
            <w:pPr>
              <w:spacing w:after="0" w:line="240" w:lineRule="atLeast"/>
              <w:ind w:left="120"/>
              <w:rPr>
                <w:rFonts w:ascii="Times New Roman" w:hAnsi="Times New Roman" w:cs="Times New Roman"/>
                <w:sz w:val="24"/>
                <w:szCs w:val="24"/>
              </w:rPr>
            </w:pPr>
            <w:r w:rsidRPr="00B343F4">
              <w:rPr>
                <w:rFonts w:ascii="Times New Roman" w:hAnsi="Times New Roman" w:cs="Times New Roman"/>
                <w:sz w:val="24"/>
                <w:szCs w:val="24"/>
              </w:rPr>
              <w:t>Участие в конкурсах, выставках детского творчества гуманитарного цикла на разном уровне (напр., международный конкурс рисунков «Пушкин глазами детей», районный конкурс рисунков</w:t>
            </w:r>
            <w:proofErr w:type="gramStart"/>
            <w:r w:rsidRPr="00B343F4">
              <w:rPr>
                <w:rFonts w:ascii="Times New Roman" w:hAnsi="Times New Roman" w:cs="Times New Roman"/>
                <w:sz w:val="24"/>
                <w:szCs w:val="24"/>
              </w:rPr>
              <w:t xml:space="preserve"> ,</w:t>
            </w:r>
            <w:proofErr w:type="gramEnd"/>
            <w:r w:rsidRPr="00B343F4">
              <w:rPr>
                <w:rFonts w:ascii="Times New Roman" w:hAnsi="Times New Roman" w:cs="Times New Roman"/>
                <w:sz w:val="24"/>
                <w:szCs w:val="24"/>
              </w:rPr>
              <w:t>плакатов «Светофорик», «Дорожная азбука» и др</w:t>
            </w:r>
          </w:p>
          <w:p w:rsidR="00D261F8" w:rsidRPr="00B343F4" w:rsidRDefault="00D261F8" w:rsidP="006E41D0">
            <w:pPr>
              <w:tabs>
                <w:tab w:val="left" w:pos="357"/>
              </w:tabs>
              <w:snapToGrid w:val="0"/>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поездки  в театры, музеи; экскурсии в музеи,</w:t>
            </w:r>
          </w:p>
          <w:p w:rsidR="00D261F8" w:rsidRPr="00B343F4" w:rsidRDefault="00D261F8" w:rsidP="006E41D0">
            <w:pPr>
              <w:tabs>
                <w:tab w:val="left" w:pos="357"/>
              </w:tabs>
              <w:snapToGrid w:val="0"/>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color w:val="000000"/>
                <w:sz w:val="24"/>
                <w:szCs w:val="24"/>
              </w:rPr>
              <w:t xml:space="preserve">участие в конкурсах чтецов, </w:t>
            </w:r>
          </w:p>
        </w:tc>
      </w:tr>
    </w:tbl>
    <w:p w:rsidR="00D261F8" w:rsidRPr="00B343F4" w:rsidRDefault="00D261F8" w:rsidP="00D261F8">
      <w:pPr>
        <w:pStyle w:val="4"/>
        <w:shd w:val="clear" w:color="auto" w:fill="auto"/>
        <w:spacing w:before="290" w:line="240" w:lineRule="atLeast"/>
        <w:ind w:left="280" w:right="140" w:firstLine="580"/>
        <w:jc w:val="both"/>
        <w:rPr>
          <w:rFonts w:ascii="Times New Roman" w:hAnsi="Times New Roman" w:cs="Times New Roman"/>
          <w:sz w:val="24"/>
          <w:szCs w:val="24"/>
        </w:rPr>
      </w:pPr>
      <w:r w:rsidRPr="00B343F4">
        <w:rPr>
          <w:rStyle w:val="TimesNewRoman14pt"/>
          <w:rFonts w:eastAsia="Century Schoolbook"/>
          <w:sz w:val="24"/>
          <w:szCs w:val="24"/>
        </w:rPr>
        <w:lastRenderedPageBreak/>
        <w:t>Формы организации внеурочной деятельности носят комплексный харак</w:t>
      </w:r>
      <w:r w:rsidRPr="00B343F4">
        <w:rPr>
          <w:rStyle w:val="TimesNewRoman14pt"/>
          <w:rFonts w:eastAsia="Century Schoolbook"/>
          <w:sz w:val="24"/>
          <w:szCs w:val="24"/>
        </w:rPr>
        <w:softHyphen/>
        <w:t>тер. В рамках одного и того же внеурочного занятия педагог создает условия для разнонаправленного развития личности и поэтому формы внеурочной дея</w:t>
      </w:r>
      <w:r w:rsidRPr="00B343F4">
        <w:rPr>
          <w:rStyle w:val="TimesNewRoman14pt"/>
          <w:rFonts w:eastAsia="Century Schoolbook"/>
          <w:sz w:val="24"/>
          <w:szCs w:val="24"/>
        </w:rPr>
        <w:softHyphen/>
        <w:t>тельности могут быть отнесены к направлениям, которые если не исчерпыва</w:t>
      </w:r>
      <w:r w:rsidRPr="00B343F4">
        <w:rPr>
          <w:rStyle w:val="TimesNewRoman14pt"/>
          <w:rFonts w:eastAsia="Century Schoolbook"/>
          <w:sz w:val="24"/>
          <w:szCs w:val="24"/>
        </w:rPr>
        <w:softHyphen/>
        <w:t>ют ее, то хотя бы более всего ей подходят.</w:t>
      </w:r>
    </w:p>
    <w:p w:rsidR="00D261F8" w:rsidRPr="00B343F4" w:rsidRDefault="00D261F8" w:rsidP="00D261F8">
      <w:pPr>
        <w:pStyle w:val="4"/>
        <w:shd w:val="clear" w:color="auto" w:fill="auto"/>
        <w:spacing w:before="0" w:line="240" w:lineRule="atLeast"/>
        <w:ind w:left="280" w:right="140" w:firstLine="580"/>
        <w:jc w:val="both"/>
        <w:rPr>
          <w:rFonts w:ascii="Times New Roman" w:hAnsi="Times New Roman" w:cs="Times New Roman"/>
          <w:sz w:val="24"/>
          <w:szCs w:val="24"/>
        </w:rPr>
      </w:pPr>
      <w:r w:rsidRPr="00B343F4">
        <w:rPr>
          <w:rStyle w:val="TimesNewRoman14pt"/>
          <w:rFonts w:eastAsia="Century Schoolbook"/>
          <w:sz w:val="24"/>
          <w:szCs w:val="24"/>
        </w:rPr>
        <w:t>Для реализации модели педагогами используются следующие виды внеурочной деятельности: игровая деятельность; познавательная дея</w:t>
      </w:r>
      <w:r w:rsidRPr="00B343F4">
        <w:rPr>
          <w:rStyle w:val="TimesNewRoman14pt"/>
          <w:rFonts w:eastAsia="Century Schoolbook"/>
          <w:sz w:val="24"/>
          <w:szCs w:val="24"/>
        </w:rPr>
        <w:softHyphen/>
        <w:t>тельность; проблемно-ценностное общение; досугово - развлекательная дея</w:t>
      </w:r>
      <w:r w:rsidRPr="00B343F4">
        <w:rPr>
          <w:rStyle w:val="TimesNewRoman14pt"/>
          <w:rFonts w:eastAsia="Century Schoolbook"/>
          <w:sz w:val="24"/>
          <w:szCs w:val="24"/>
        </w:rPr>
        <w:softHyphen/>
        <w:t>тельность (досуговое общение); художественное творчество; социальное творчество (социально значимая волонтерская деятельность); трудовая дея</w:t>
      </w:r>
      <w:r w:rsidRPr="00B343F4">
        <w:rPr>
          <w:rStyle w:val="TimesNewRoman14pt"/>
          <w:rFonts w:eastAsia="Century Schoolbook"/>
          <w:sz w:val="24"/>
          <w:szCs w:val="24"/>
        </w:rPr>
        <w:softHyphen/>
        <w:t>тельность; спортивно-оздоровительная деятельность; краеведческая деятель</w:t>
      </w:r>
      <w:r w:rsidRPr="00B343F4">
        <w:rPr>
          <w:rStyle w:val="TimesNewRoman14pt"/>
          <w:rFonts w:eastAsia="Century Schoolbook"/>
          <w:sz w:val="24"/>
          <w:szCs w:val="24"/>
        </w:rPr>
        <w:softHyphen/>
        <w:t>ность.</w:t>
      </w:r>
    </w:p>
    <w:p w:rsidR="00D261F8" w:rsidRPr="00B343F4" w:rsidRDefault="00D261F8" w:rsidP="00D261F8">
      <w:pPr>
        <w:pStyle w:val="body"/>
        <w:rPr>
          <w:rFonts w:cs="Times New Roman"/>
          <w:sz w:val="24"/>
          <w:szCs w:val="24"/>
        </w:rPr>
      </w:pPr>
      <w:r w:rsidRPr="00B343F4">
        <w:rPr>
          <w:rStyle w:val="TimesNewRoman14pt"/>
          <w:rFonts w:eastAsia="Century Schoolbook"/>
          <w:sz w:val="24"/>
          <w:szCs w:val="24"/>
        </w:rPr>
        <w:t>Для реализации внеурочной деятельности используются учебные кабинеты, компьютерный класс, библиотека, музеи, а</w:t>
      </w:r>
      <w:r w:rsidR="00662D07">
        <w:rPr>
          <w:rStyle w:val="TimesNewRoman14pt"/>
          <w:rFonts w:eastAsia="Century Schoolbook"/>
          <w:sz w:val="24"/>
          <w:szCs w:val="24"/>
        </w:rPr>
        <w:t>ктовый зал, кабинет технологии</w:t>
      </w:r>
      <w:proofErr w:type="gramStart"/>
      <w:r w:rsidR="00662D07">
        <w:rPr>
          <w:rStyle w:val="TimesNewRoman14pt"/>
          <w:rFonts w:eastAsia="Century Schoolbook"/>
          <w:sz w:val="24"/>
          <w:szCs w:val="24"/>
        </w:rPr>
        <w:t>,</w:t>
      </w:r>
      <w:bookmarkStart w:id="0" w:name="_GoBack"/>
      <w:bookmarkEnd w:id="0"/>
      <w:r w:rsidRPr="00B343F4">
        <w:rPr>
          <w:rStyle w:val="TimesNewRoman14pt"/>
          <w:rFonts w:eastAsia="Century Schoolbook"/>
          <w:sz w:val="24"/>
          <w:szCs w:val="24"/>
        </w:rPr>
        <w:t xml:space="preserve">, </w:t>
      </w:r>
      <w:proofErr w:type="gramEnd"/>
      <w:r w:rsidRPr="00B343F4">
        <w:rPr>
          <w:rStyle w:val="TimesNewRoman14pt"/>
          <w:rFonts w:eastAsia="Century Schoolbook"/>
          <w:sz w:val="24"/>
          <w:szCs w:val="24"/>
        </w:rPr>
        <w:t>спортивный зал, многофункциональная спортивная площадка.</w:t>
      </w:r>
    </w:p>
    <w:p w:rsidR="00D261F8" w:rsidRPr="00B343F4" w:rsidRDefault="00D261F8" w:rsidP="00D261F8">
      <w:pPr>
        <w:pStyle w:val="body"/>
        <w:rPr>
          <w:rFonts w:cs="Times New Roman"/>
          <w:sz w:val="24"/>
          <w:szCs w:val="24"/>
        </w:rPr>
      </w:pPr>
      <w:r w:rsidRPr="00B343F4">
        <w:rPr>
          <w:rFonts w:cs="Times New Roman"/>
          <w:sz w:val="24"/>
          <w:szCs w:val="24"/>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w:t>
      </w:r>
    </w:p>
    <w:p w:rsidR="00D261F8" w:rsidRPr="00B343F4" w:rsidRDefault="00D261F8" w:rsidP="00D261F8">
      <w:pPr>
        <w:pStyle w:val="body"/>
        <w:rPr>
          <w:rFonts w:cs="Times New Roman"/>
          <w:sz w:val="24"/>
          <w:szCs w:val="24"/>
        </w:rPr>
      </w:pPr>
      <w:r w:rsidRPr="00B343F4">
        <w:rPr>
          <w:rFonts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библиотекарь и</w:t>
      </w:r>
      <w:r w:rsidRPr="00B343F4">
        <w:rPr>
          <w:rFonts w:ascii="Cambria Math" w:hAnsi="Cambria Math" w:cs="Cambria Math"/>
          <w:sz w:val="24"/>
          <w:szCs w:val="24"/>
        </w:rPr>
        <w:t> </w:t>
      </w:r>
      <w:r w:rsidRPr="00B343F4">
        <w:rPr>
          <w:rFonts w:cs="Times New Roman"/>
          <w:sz w:val="24"/>
          <w:szCs w:val="24"/>
        </w:rPr>
        <w:t xml:space="preserve">др.). </w:t>
      </w:r>
    </w:p>
    <w:p w:rsidR="00B343F4" w:rsidRDefault="00B343F4" w:rsidP="00D261F8">
      <w:pPr>
        <w:pStyle w:val="body"/>
        <w:rPr>
          <w:rFonts w:cs="Times New Roman"/>
          <w:b/>
          <w:sz w:val="24"/>
          <w:szCs w:val="24"/>
        </w:rPr>
      </w:pPr>
    </w:p>
    <w:p w:rsidR="00D261F8" w:rsidRPr="00B343F4" w:rsidRDefault="00886F89" w:rsidP="00D261F8">
      <w:pPr>
        <w:pStyle w:val="body"/>
        <w:rPr>
          <w:rFonts w:cs="Times New Roman"/>
          <w:b/>
          <w:sz w:val="24"/>
          <w:szCs w:val="24"/>
        </w:rPr>
      </w:pPr>
      <w:r w:rsidRPr="00B343F4">
        <w:rPr>
          <w:rFonts w:cs="Times New Roman"/>
          <w:b/>
          <w:sz w:val="24"/>
          <w:szCs w:val="24"/>
        </w:rPr>
        <w:t xml:space="preserve">Начальное общее образование </w:t>
      </w:r>
    </w:p>
    <w:p w:rsidR="00D261F8" w:rsidRPr="00B343F4" w:rsidRDefault="00D261F8" w:rsidP="00B343F4">
      <w:pPr>
        <w:pStyle w:val="af1"/>
        <w:shd w:val="clear" w:color="auto" w:fill="auto"/>
        <w:spacing w:line="240" w:lineRule="atLeast"/>
        <w:rPr>
          <w:rFonts w:ascii="Times New Roman" w:hAnsi="Times New Roman" w:cs="Times New Roman"/>
          <w:i/>
          <w:sz w:val="24"/>
          <w:szCs w:val="24"/>
        </w:rPr>
      </w:pPr>
      <w:r w:rsidRPr="00B343F4">
        <w:rPr>
          <w:rStyle w:val="TimesNewRoman14pt0"/>
          <w:rFonts w:eastAsia="Century Schoolbook"/>
          <w:i/>
          <w:sz w:val="24"/>
          <w:szCs w:val="24"/>
        </w:rPr>
        <w:t>Распределение объема внеурочной деятельности по годам обучения начальное общее образование</w:t>
      </w:r>
      <w:proofErr w:type="gramStart"/>
      <w:r w:rsidRPr="00B343F4">
        <w:rPr>
          <w:rStyle w:val="TimesNewRoman14pt0"/>
          <w:rFonts w:eastAsia="Century Schoolbook"/>
          <w:i/>
          <w:sz w:val="24"/>
          <w:szCs w:val="24"/>
        </w:rPr>
        <w:t xml:space="preserve"> :</w:t>
      </w:r>
      <w:proofErr w:type="gramEnd"/>
    </w:p>
    <w:tbl>
      <w:tblPr>
        <w:tblW w:w="0" w:type="auto"/>
        <w:tblLayout w:type="fixed"/>
        <w:tblCellMar>
          <w:left w:w="10" w:type="dxa"/>
          <w:right w:w="10" w:type="dxa"/>
        </w:tblCellMar>
        <w:tblLook w:val="04A0"/>
      </w:tblPr>
      <w:tblGrid>
        <w:gridCol w:w="2472"/>
        <w:gridCol w:w="2462"/>
        <w:gridCol w:w="2462"/>
        <w:gridCol w:w="2472"/>
      </w:tblGrid>
      <w:tr w:rsidR="00D261F8" w:rsidRPr="00B343F4" w:rsidTr="006E41D0">
        <w:trPr>
          <w:trHeight w:hRule="exact" w:val="360"/>
        </w:trPr>
        <w:tc>
          <w:tcPr>
            <w:tcW w:w="247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классы</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Количество</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Количество</w:t>
            </w:r>
          </w:p>
        </w:tc>
        <w:tc>
          <w:tcPr>
            <w:tcW w:w="2472" w:type="dxa"/>
            <w:tcBorders>
              <w:top w:val="single" w:sz="4" w:space="0" w:color="auto"/>
              <w:left w:val="single" w:sz="4" w:space="0" w:color="auto"/>
              <w:righ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Количество</w:t>
            </w:r>
          </w:p>
        </w:tc>
      </w:tr>
      <w:tr w:rsidR="00D261F8" w:rsidRPr="00B343F4" w:rsidTr="006E41D0">
        <w:trPr>
          <w:trHeight w:hRule="exact" w:val="298"/>
        </w:trPr>
        <w:tc>
          <w:tcPr>
            <w:tcW w:w="2472" w:type="dxa"/>
            <w:tcBorders>
              <w:left w:val="single" w:sz="4" w:space="0" w:color="auto"/>
            </w:tcBorders>
            <w:shd w:val="clear" w:color="auto" w:fill="FFFFFF"/>
          </w:tcPr>
          <w:p w:rsidR="00D261F8" w:rsidRPr="00B343F4" w:rsidRDefault="00D261F8" w:rsidP="006E41D0">
            <w:pPr>
              <w:spacing w:line="240" w:lineRule="atLeast"/>
              <w:rPr>
                <w:rFonts w:cs="Times New Roman"/>
                <w:i/>
                <w:sz w:val="24"/>
                <w:szCs w:val="24"/>
              </w:rPr>
            </w:pPr>
          </w:p>
        </w:tc>
        <w:tc>
          <w:tcPr>
            <w:tcW w:w="2462" w:type="dxa"/>
            <w:tcBorders>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учебных недель</w:t>
            </w:r>
          </w:p>
        </w:tc>
        <w:tc>
          <w:tcPr>
            <w:tcW w:w="2462" w:type="dxa"/>
            <w:tcBorders>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недельных часов</w:t>
            </w:r>
          </w:p>
        </w:tc>
        <w:tc>
          <w:tcPr>
            <w:tcW w:w="2472" w:type="dxa"/>
            <w:tcBorders>
              <w:left w:val="single" w:sz="4" w:space="0" w:color="auto"/>
              <w:righ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годовых часов</w:t>
            </w:r>
          </w:p>
        </w:tc>
      </w:tr>
      <w:tr w:rsidR="00D261F8" w:rsidRPr="00B343F4" w:rsidTr="006E41D0">
        <w:trPr>
          <w:trHeight w:hRule="exact" w:val="336"/>
        </w:trPr>
        <w:tc>
          <w:tcPr>
            <w:tcW w:w="247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1</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33</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4 (1*)</w:t>
            </w:r>
          </w:p>
        </w:tc>
        <w:tc>
          <w:tcPr>
            <w:tcW w:w="2472" w:type="dxa"/>
            <w:tcBorders>
              <w:top w:val="single" w:sz="4" w:space="0" w:color="auto"/>
              <w:left w:val="single" w:sz="4" w:space="0" w:color="auto"/>
              <w:righ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133</w:t>
            </w:r>
          </w:p>
        </w:tc>
      </w:tr>
      <w:tr w:rsidR="00D261F8" w:rsidRPr="00B343F4" w:rsidTr="006E41D0">
        <w:trPr>
          <w:trHeight w:hRule="exact" w:val="331"/>
        </w:trPr>
        <w:tc>
          <w:tcPr>
            <w:tcW w:w="247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2</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34</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4 (2*)</w:t>
            </w:r>
          </w:p>
        </w:tc>
        <w:tc>
          <w:tcPr>
            <w:tcW w:w="2472" w:type="dxa"/>
            <w:tcBorders>
              <w:top w:val="single" w:sz="4" w:space="0" w:color="auto"/>
              <w:left w:val="single" w:sz="4" w:space="0" w:color="auto"/>
              <w:righ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138</w:t>
            </w:r>
          </w:p>
        </w:tc>
      </w:tr>
      <w:tr w:rsidR="00D261F8" w:rsidRPr="00B343F4" w:rsidTr="006E41D0">
        <w:trPr>
          <w:trHeight w:hRule="exact" w:val="331"/>
        </w:trPr>
        <w:tc>
          <w:tcPr>
            <w:tcW w:w="247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3</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34</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5.25 (2*)</w:t>
            </w:r>
          </w:p>
        </w:tc>
        <w:tc>
          <w:tcPr>
            <w:tcW w:w="2472" w:type="dxa"/>
            <w:tcBorders>
              <w:top w:val="single" w:sz="4" w:space="0" w:color="auto"/>
              <w:left w:val="single" w:sz="4" w:space="0" w:color="auto"/>
              <w:righ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180</w:t>
            </w:r>
          </w:p>
        </w:tc>
      </w:tr>
      <w:tr w:rsidR="00D261F8" w:rsidRPr="00B343F4" w:rsidTr="006E41D0">
        <w:trPr>
          <w:trHeight w:hRule="exact" w:val="331"/>
        </w:trPr>
        <w:tc>
          <w:tcPr>
            <w:tcW w:w="247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4</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34</w:t>
            </w:r>
          </w:p>
        </w:tc>
        <w:tc>
          <w:tcPr>
            <w:tcW w:w="2462" w:type="dxa"/>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5.25 (3*)</w:t>
            </w:r>
          </w:p>
        </w:tc>
        <w:tc>
          <w:tcPr>
            <w:tcW w:w="2472" w:type="dxa"/>
            <w:tcBorders>
              <w:top w:val="single" w:sz="4" w:space="0" w:color="auto"/>
              <w:left w:val="single" w:sz="4" w:space="0" w:color="auto"/>
              <w:righ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181</w:t>
            </w:r>
          </w:p>
        </w:tc>
      </w:tr>
      <w:tr w:rsidR="00D261F8" w:rsidRPr="00B343F4" w:rsidTr="006E41D0">
        <w:trPr>
          <w:trHeight w:hRule="exact" w:val="384"/>
        </w:trPr>
        <w:tc>
          <w:tcPr>
            <w:tcW w:w="4934" w:type="dxa"/>
            <w:gridSpan w:val="2"/>
            <w:tcBorders>
              <w:top w:val="single" w:sz="4" w:space="0" w:color="auto"/>
              <w:lef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Трудоемкость реализации плана</w:t>
            </w:r>
          </w:p>
        </w:tc>
        <w:tc>
          <w:tcPr>
            <w:tcW w:w="4934" w:type="dxa"/>
            <w:gridSpan w:val="2"/>
            <w:tcBorders>
              <w:top w:val="single" w:sz="4" w:space="0" w:color="auto"/>
              <w:left w:val="single" w:sz="4" w:space="0" w:color="auto"/>
              <w:right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633 ч.</w:t>
            </w:r>
          </w:p>
        </w:tc>
      </w:tr>
      <w:tr w:rsidR="00D261F8" w:rsidRPr="00B343F4" w:rsidTr="006E41D0">
        <w:trPr>
          <w:trHeight w:hRule="exact" w:val="600"/>
        </w:trPr>
        <w:tc>
          <w:tcPr>
            <w:tcW w:w="4934" w:type="dxa"/>
            <w:gridSpan w:val="2"/>
            <w:tcBorders>
              <w:left w:val="single" w:sz="4" w:space="0" w:color="auto"/>
              <w:bottom w:val="single" w:sz="4" w:space="0" w:color="auto"/>
            </w:tcBorders>
            <w:shd w:val="clear" w:color="auto" w:fill="FFFFFF"/>
          </w:tcPr>
          <w:p w:rsidR="00D261F8" w:rsidRPr="00B343F4" w:rsidRDefault="00D261F8" w:rsidP="006E41D0">
            <w:pPr>
              <w:pStyle w:val="4"/>
              <w:shd w:val="clear" w:color="auto" w:fill="auto"/>
              <w:spacing w:before="0" w:line="240" w:lineRule="atLeast"/>
              <w:ind w:firstLine="0"/>
              <w:jc w:val="center"/>
              <w:rPr>
                <w:rFonts w:ascii="Times New Roman" w:hAnsi="Times New Roman" w:cs="Times New Roman"/>
                <w:i/>
                <w:sz w:val="24"/>
                <w:szCs w:val="24"/>
              </w:rPr>
            </w:pPr>
            <w:r w:rsidRPr="00B343F4">
              <w:rPr>
                <w:rStyle w:val="TimesNewRoman14pt"/>
                <w:rFonts w:eastAsia="Century Schoolbook"/>
                <w:i/>
                <w:sz w:val="24"/>
                <w:szCs w:val="24"/>
              </w:rPr>
              <w:t>внеурочной деятельности за 4 года обучения</w:t>
            </w:r>
          </w:p>
        </w:tc>
        <w:tc>
          <w:tcPr>
            <w:tcW w:w="2462" w:type="dxa"/>
            <w:tcBorders>
              <w:left w:val="single" w:sz="4" w:space="0" w:color="auto"/>
              <w:bottom w:val="single" w:sz="4" w:space="0" w:color="auto"/>
            </w:tcBorders>
            <w:shd w:val="clear" w:color="auto" w:fill="FFFFFF"/>
          </w:tcPr>
          <w:p w:rsidR="00D261F8" w:rsidRPr="00B343F4" w:rsidRDefault="00D261F8" w:rsidP="006E41D0">
            <w:pPr>
              <w:spacing w:line="240" w:lineRule="atLeast"/>
              <w:rPr>
                <w:rFonts w:cs="Times New Roman"/>
                <w:i/>
                <w:sz w:val="24"/>
                <w:szCs w:val="24"/>
              </w:rPr>
            </w:pPr>
          </w:p>
        </w:tc>
        <w:tc>
          <w:tcPr>
            <w:tcW w:w="2472" w:type="dxa"/>
            <w:tcBorders>
              <w:bottom w:val="single" w:sz="4" w:space="0" w:color="auto"/>
              <w:right w:val="single" w:sz="4" w:space="0" w:color="auto"/>
            </w:tcBorders>
            <w:shd w:val="clear" w:color="auto" w:fill="FFFFFF"/>
          </w:tcPr>
          <w:p w:rsidR="00D261F8" w:rsidRPr="00B343F4" w:rsidRDefault="00D261F8" w:rsidP="006E41D0">
            <w:pPr>
              <w:spacing w:line="240" w:lineRule="atLeast"/>
              <w:rPr>
                <w:rFonts w:cs="Times New Roman"/>
                <w:i/>
                <w:sz w:val="24"/>
                <w:szCs w:val="24"/>
              </w:rPr>
            </w:pPr>
          </w:p>
        </w:tc>
      </w:tr>
    </w:tbl>
    <w:p w:rsidR="00D261F8" w:rsidRPr="00B343F4" w:rsidRDefault="00D261F8" w:rsidP="00D261F8">
      <w:pPr>
        <w:pStyle w:val="list-bullet"/>
        <w:numPr>
          <w:ilvl w:val="0"/>
          <w:numId w:val="0"/>
        </w:numPr>
        <w:ind w:left="567" w:hanging="340"/>
        <w:jc w:val="left"/>
        <w:rPr>
          <w:rStyle w:val="TimesNewRoman14pt0"/>
          <w:rFonts w:eastAsia="Century Schoolbook"/>
          <w:i/>
          <w:sz w:val="24"/>
          <w:szCs w:val="24"/>
        </w:rPr>
      </w:pPr>
      <w:r w:rsidRPr="00B343F4">
        <w:rPr>
          <w:rStyle w:val="TimesNewRoman14pt0"/>
          <w:rFonts w:eastAsia="Century Schoolbook"/>
          <w:i/>
          <w:sz w:val="24"/>
          <w:szCs w:val="24"/>
        </w:rPr>
        <w:t>* - количество часов в каникулярное время</w:t>
      </w:r>
    </w:p>
    <w:p w:rsidR="00D261F8" w:rsidRPr="00B343F4" w:rsidRDefault="00D261F8" w:rsidP="00D261F8">
      <w:pPr>
        <w:pStyle w:val="list-bullet"/>
        <w:numPr>
          <w:ilvl w:val="0"/>
          <w:numId w:val="0"/>
        </w:numPr>
        <w:ind w:left="567" w:hanging="340"/>
        <w:jc w:val="left"/>
        <w:rPr>
          <w:rStyle w:val="TimesNewRoman14pt0"/>
          <w:rFonts w:eastAsia="Century Schoolbook"/>
          <w:i/>
          <w:sz w:val="24"/>
          <w:szCs w:val="24"/>
        </w:rPr>
      </w:pPr>
    </w:p>
    <w:p w:rsidR="00D261F8" w:rsidRPr="00B343F4" w:rsidRDefault="00D261F8" w:rsidP="00D261F8">
      <w:pPr>
        <w:pStyle w:val="4"/>
        <w:shd w:val="clear" w:color="auto" w:fill="auto"/>
        <w:spacing w:before="182" w:line="240" w:lineRule="atLeast"/>
        <w:ind w:left="280" w:right="140" w:firstLine="580"/>
        <w:jc w:val="both"/>
        <w:rPr>
          <w:rFonts w:ascii="Times New Roman" w:hAnsi="Times New Roman" w:cs="Times New Roman"/>
          <w:sz w:val="24"/>
          <w:szCs w:val="24"/>
        </w:rPr>
      </w:pPr>
      <w:r w:rsidRPr="00B343F4">
        <w:rPr>
          <w:rStyle w:val="TimesNewRoman14pt"/>
          <w:rFonts w:eastAsia="Century Schoolbook"/>
          <w:sz w:val="24"/>
          <w:szCs w:val="24"/>
        </w:rPr>
        <w:t>Внеурочная деятельность в МБОУ «Петропавловская СОШ» реализуется за счет регулярных (проводимых на постоянной основе и включенных в расписание)</w:t>
      </w:r>
    </w:p>
    <w:p w:rsidR="00D261F8" w:rsidRDefault="00D261F8" w:rsidP="00D261F8">
      <w:pPr>
        <w:pStyle w:val="4"/>
        <w:shd w:val="clear" w:color="auto" w:fill="auto"/>
        <w:spacing w:before="0" w:after="244" w:line="240" w:lineRule="atLeast"/>
        <w:ind w:left="240" w:firstLine="0"/>
        <w:jc w:val="left"/>
        <w:rPr>
          <w:rStyle w:val="TimesNewRoman14pt"/>
          <w:rFonts w:eastAsia="Century Schoolbook"/>
          <w:sz w:val="24"/>
          <w:szCs w:val="24"/>
        </w:rPr>
      </w:pPr>
      <w:r w:rsidRPr="00B343F4">
        <w:rPr>
          <w:rStyle w:val="TimesNewRoman14pt"/>
          <w:rFonts w:eastAsia="Century Schoolbook"/>
          <w:sz w:val="24"/>
          <w:szCs w:val="24"/>
        </w:rPr>
        <w:t>и нерегулярных (не регламентирующихся расписанием) занятий.</w:t>
      </w:r>
    </w:p>
    <w:p w:rsidR="003E1893" w:rsidRPr="00B343F4" w:rsidRDefault="003E1893" w:rsidP="00D261F8">
      <w:pPr>
        <w:pStyle w:val="4"/>
        <w:shd w:val="clear" w:color="auto" w:fill="auto"/>
        <w:spacing w:before="0" w:after="244" w:line="240" w:lineRule="atLeast"/>
        <w:ind w:left="240" w:firstLine="0"/>
        <w:jc w:val="left"/>
        <w:rPr>
          <w:rFonts w:ascii="Times New Roman" w:hAnsi="Times New Roman" w:cs="Times New Roman"/>
          <w:sz w:val="24"/>
          <w:szCs w:val="24"/>
        </w:rPr>
      </w:pPr>
    </w:p>
    <w:p w:rsidR="006E41D0" w:rsidRPr="00B343F4" w:rsidRDefault="006E41D0" w:rsidP="006E41D0">
      <w:pPr>
        <w:pStyle w:val="af1"/>
        <w:shd w:val="clear" w:color="auto" w:fill="auto"/>
        <w:spacing w:line="240" w:lineRule="atLeast"/>
        <w:rPr>
          <w:rFonts w:ascii="Times New Roman" w:hAnsi="Times New Roman" w:cs="Times New Roman"/>
          <w:sz w:val="24"/>
          <w:szCs w:val="24"/>
        </w:rPr>
      </w:pPr>
      <w:r w:rsidRPr="00B343F4">
        <w:rPr>
          <w:rStyle w:val="TimesNewRoman14pt0"/>
          <w:rFonts w:eastAsia="Century Schoolbook"/>
          <w:sz w:val="24"/>
          <w:szCs w:val="24"/>
        </w:rPr>
        <w:lastRenderedPageBreak/>
        <w:t>Распределение объема внеурочной деятельности по разделам плана</w:t>
      </w:r>
      <w:r w:rsidR="009B69CD" w:rsidRPr="00B343F4">
        <w:rPr>
          <w:rStyle w:val="TimesNewRoman14pt0"/>
          <w:rFonts w:eastAsia="Century Schoolbook"/>
          <w:sz w:val="24"/>
          <w:szCs w:val="24"/>
        </w:rPr>
        <w:t xml:space="preserve"> (годовой)</w:t>
      </w:r>
      <w:r w:rsidRPr="00B343F4">
        <w:rPr>
          <w:rStyle w:val="TimesNewRoman14pt0"/>
          <w:rFonts w:eastAsia="Century Schoolbook"/>
          <w:sz w:val="24"/>
          <w:szCs w:val="24"/>
        </w:rPr>
        <w:t>.</w:t>
      </w:r>
    </w:p>
    <w:tbl>
      <w:tblPr>
        <w:tblOverlap w:val="never"/>
        <w:tblW w:w="0" w:type="auto"/>
        <w:jc w:val="center"/>
        <w:tblLayout w:type="fixed"/>
        <w:tblCellMar>
          <w:left w:w="10" w:type="dxa"/>
          <w:right w:w="10" w:type="dxa"/>
        </w:tblCellMar>
        <w:tblLook w:val="04A0"/>
      </w:tblPr>
      <w:tblGrid>
        <w:gridCol w:w="648"/>
        <w:gridCol w:w="5002"/>
        <w:gridCol w:w="701"/>
        <w:gridCol w:w="706"/>
        <w:gridCol w:w="696"/>
        <w:gridCol w:w="701"/>
        <w:gridCol w:w="1186"/>
      </w:tblGrid>
      <w:tr w:rsidR="006E41D0" w:rsidRPr="00B343F4" w:rsidTr="006E41D0">
        <w:trPr>
          <w:trHeight w:hRule="exact" w:val="298"/>
          <w:jc w:val="center"/>
        </w:trPr>
        <w:tc>
          <w:tcPr>
            <w:tcW w:w="648" w:type="dxa"/>
            <w:vMerge w:val="restart"/>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60" w:firstLine="0"/>
              <w:jc w:val="left"/>
              <w:rPr>
                <w:rFonts w:ascii="Times New Roman" w:hAnsi="Times New Roman" w:cs="Times New Roman"/>
                <w:sz w:val="24"/>
                <w:szCs w:val="24"/>
              </w:rPr>
            </w:pPr>
            <w:r w:rsidRPr="00B343F4">
              <w:rPr>
                <w:rStyle w:val="TimesNewRoman11pt"/>
                <w:rFonts w:eastAsia="Century Schoolbook"/>
                <w:sz w:val="24"/>
                <w:szCs w:val="24"/>
              </w:rPr>
              <w:t>№</w:t>
            </w:r>
          </w:p>
        </w:tc>
        <w:tc>
          <w:tcPr>
            <w:tcW w:w="5002" w:type="dxa"/>
            <w:vMerge w:val="restart"/>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both"/>
              <w:rPr>
                <w:rFonts w:ascii="Times New Roman" w:hAnsi="Times New Roman" w:cs="Times New Roman"/>
                <w:sz w:val="24"/>
                <w:szCs w:val="24"/>
              </w:rPr>
            </w:pPr>
            <w:r w:rsidRPr="00B343F4">
              <w:rPr>
                <w:rStyle w:val="TimesNewRoman11pt"/>
                <w:rFonts w:eastAsia="Century Schoolbook"/>
                <w:sz w:val="24"/>
                <w:szCs w:val="24"/>
              </w:rPr>
              <w:t>Раздел плана внеурочной деятельности / сред</w:t>
            </w:r>
            <w:r w:rsidRPr="00B343F4">
              <w:rPr>
                <w:rStyle w:val="TimesNewRoman11pt"/>
                <w:rFonts w:eastAsia="Century Schoolbook"/>
                <w:sz w:val="24"/>
                <w:szCs w:val="24"/>
              </w:rPr>
              <w:softHyphen/>
              <w:t>ства реализация раздела</w:t>
            </w:r>
          </w:p>
        </w:tc>
        <w:tc>
          <w:tcPr>
            <w:tcW w:w="3990" w:type="dxa"/>
            <w:gridSpan w:val="5"/>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Общее количество часов по годам</w:t>
            </w:r>
          </w:p>
        </w:tc>
      </w:tr>
      <w:tr w:rsidR="006E41D0" w:rsidRPr="00B343F4" w:rsidTr="006E41D0">
        <w:trPr>
          <w:trHeight w:hRule="exact" w:val="422"/>
          <w:jc w:val="center"/>
        </w:trPr>
        <w:tc>
          <w:tcPr>
            <w:tcW w:w="648" w:type="dxa"/>
            <w:vMerge/>
            <w:tcBorders>
              <w:left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5002" w:type="dxa"/>
            <w:vMerge/>
            <w:tcBorders>
              <w:left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1 кл.</w:t>
            </w:r>
          </w:p>
        </w:tc>
        <w:tc>
          <w:tcPr>
            <w:tcW w:w="70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2 кл.</w:t>
            </w:r>
          </w:p>
        </w:tc>
        <w:tc>
          <w:tcPr>
            <w:tcW w:w="69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3кл.</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4 кл.</w:t>
            </w:r>
          </w:p>
        </w:tc>
        <w:tc>
          <w:tcPr>
            <w:tcW w:w="1186" w:type="dxa"/>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всего</w:t>
            </w:r>
          </w:p>
        </w:tc>
      </w:tr>
      <w:tr w:rsidR="006E41D0" w:rsidRPr="00B343F4" w:rsidTr="006E41D0">
        <w:trPr>
          <w:trHeight w:hRule="exact" w:val="283"/>
          <w:jc w:val="center"/>
        </w:trPr>
        <w:tc>
          <w:tcPr>
            <w:tcW w:w="648"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60" w:firstLine="0"/>
              <w:jc w:val="left"/>
              <w:rPr>
                <w:rFonts w:ascii="Times New Roman" w:hAnsi="Times New Roman" w:cs="Times New Roman"/>
                <w:sz w:val="24"/>
                <w:szCs w:val="24"/>
              </w:rPr>
            </w:pPr>
            <w:r w:rsidRPr="00B343F4">
              <w:rPr>
                <w:rStyle w:val="TimesNewRoman11pt"/>
                <w:rFonts w:eastAsia="Century Schoolbook"/>
                <w:sz w:val="24"/>
                <w:szCs w:val="24"/>
              </w:rPr>
              <w:t>1.</w:t>
            </w:r>
          </w:p>
        </w:tc>
        <w:tc>
          <w:tcPr>
            <w:tcW w:w="8992" w:type="dxa"/>
            <w:gridSpan w:val="6"/>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Регулярные занятия внеурочной деятельности</w:t>
            </w:r>
          </w:p>
        </w:tc>
      </w:tr>
      <w:tr w:rsidR="006E41D0" w:rsidRPr="00B343F4" w:rsidTr="006E41D0">
        <w:trPr>
          <w:trHeight w:hRule="exact" w:val="283"/>
          <w:jc w:val="center"/>
        </w:trPr>
        <w:tc>
          <w:tcPr>
            <w:tcW w:w="648" w:type="dxa"/>
            <w:tcBorders>
              <w:top w:val="single" w:sz="4" w:space="0" w:color="auto"/>
              <w:left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5002"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20" w:firstLine="0"/>
              <w:jc w:val="left"/>
              <w:rPr>
                <w:rFonts w:ascii="Times New Roman" w:hAnsi="Times New Roman" w:cs="Times New Roman"/>
                <w:sz w:val="24"/>
                <w:szCs w:val="24"/>
              </w:rPr>
            </w:pPr>
            <w:r w:rsidRPr="00B343F4">
              <w:rPr>
                <w:rStyle w:val="TimesNewRoman11pt"/>
                <w:rFonts w:eastAsia="Century Schoolbook"/>
                <w:sz w:val="24"/>
                <w:szCs w:val="24"/>
              </w:rPr>
              <w:t>Курсы внеурочной деятельности</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33</w:t>
            </w:r>
          </w:p>
        </w:tc>
        <w:tc>
          <w:tcPr>
            <w:tcW w:w="70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34</w:t>
            </w:r>
          </w:p>
        </w:tc>
        <w:tc>
          <w:tcPr>
            <w:tcW w:w="69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34</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34</w:t>
            </w:r>
          </w:p>
        </w:tc>
        <w:tc>
          <w:tcPr>
            <w:tcW w:w="1186" w:type="dxa"/>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center"/>
              <w:rPr>
                <w:rFonts w:ascii="Times New Roman" w:hAnsi="Times New Roman" w:cs="Times New Roman"/>
                <w:sz w:val="24"/>
                <w:szCs w:val="24"/>
              </w:rPr>
            </w:pPr>
            <w:r w:rsidRPr="00B343F4">
              <w:rPr>
                <w:rStyle w:val="TimesNewRoman11pt"/>
                <w:rFonts w:eastAsia="Century Schoolbook"/>
                <w:sz w:val="24"/>
                <w:szCs w:val="24"/>
              </w:rPr>
              <w:t>135</w:t>
            </w:r>
          </w:p>
        </w:tc>
      </w:tr>
      <w:tr w:rsidR="006E41D0" w:rsidRPr="00B343F4" w:rsidTr="006E41D0">
        <w:trPr>
          <w:trHeight w:hRule="exact" w:val="288"/>
          <w:jc w:val="center"/>
        </w:trPr>
        <w:tc>
          <w:tcPr>
            <w:tcW w:w="648"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60" w:firstLine="0"/>
              <w:jc w:val="left"/>
              <w:rPr>
                <w:rFonts w:ascii="Times New Roman" w:hAnsi="Times New Roman" w:cs="Times New Roman"/>
                <w:sz w:val="24"/>
                <w:szCs w:val="24"/>
              </w:rPr>
            </w:pPr>
            <w:r w:rsidRPr="00B343F4">
              <w:rPr>
                <w:rStyle w:val="TimesNewRoman11pt"/>
                <w:rFonts w:eastAsia="Century Schoolbook"/>
                <w:sz w:val="24"/>
                <w:szCs w:val="24"/>
              </w:rPr>
              <w:t>2.</w:t>
            </w:r>
          </w:p>
        </w:tc>
        <w:tc>
          <w:tcPr>
            <w:tcW w:w="8992" w:type="dxa"/>
            <w:gridSpan w:val="6"/>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Организация деятельности ученических сообществ</w:t>
            </w:r>
          </w:p>
        </w:tc>
      </w:tr>
      <w:tr w:rsidR="006E41D0" w:rsidRPr="00B343F4" w:rsidTr="006E41D0">
        <w:trPr>
          <w:trHeight w:hRule="exact" w:val="562"/>
          <w:jc w:val="center"/>
        </w:trPr>
        <w:tc>
          <w:tcPr>
            <w:tcW w:w="648" w:type="dxa"/>
            <w:tcBorders>
              <w:top w:val="single" w:sz="4" w:space="0" w:color="auto"/>
              <w:left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5002"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both"/>
              <w:rPr>
                <w:rFonts w:ascii="Times New Roman" w:hAnsi="Times New Roman" w:cs="Times New Roman"/>
                <w:sz w:val="24"/>
                <w:szCs w:val="24"/>
              </w:rPr>
            </w:pPr>
            <w:r w:rsidRPr="00B343F4">
              <w:rPr>
                <w:rStyle w:val="TimesNewRoman11pt"/>
                <w:rFonts w:eastAsia="Century Schoolbook"/>
                <w:sz w:val="24"/>
                <w:szCs w:val="24"/>
              </w:rPr>
              <w:t>Ключевые общешкольные дела (нерегулярные занятия)</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30</w:t>
            </w:r>
          </w:p>
        </w:tc>
        <w:tc>
          <w:tcPr>
            <w:tcW w:w="70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30</w:t>
            </w:r>
          </w:p>
        </w:tc>
        <w:tc>
          <w:tcPr>
            <w:tcW w:w="69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30</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31</w:t>
            </w:r>
          </w:p>
        </w:tc>
        <w:tc>
          <w:tcPr>
            <w:tcW w:w="1186" w:type="dxa"/>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center"/>
              <w:rPr>
                <w:rFonts w:ascii="Times New Roman" w:hAnsi="Times New Roman" w:cs="Times New Roman"/>
                <w:sz w:val="24"/>
                <w:szCs w:val="24"/>
              </w:rPr>
            </w:pPr>
            <w:r w:rsidRPr="00B343F4">
              <w:rPr>
                <w:rStyle w:val="TimesNewRoman11pt"/>
                <w:rFonts w:eastAsia="Century Schoolbook"/>
                <w:sz w:val="24"/>
                <w:szCs w:val="24"/>
              </w:rPr>
              <w:t>121</w:t>
            </w:r>
          </w:p>
        </w:tc>
      </w:tr>
      <w:tr w:rsidR="006E41D0" w:rsidRPr="00B343F4" w:rsidTr="006E41D0">
        <w:trPr>
          <w:trHeight w:hRule="exact" w:val="288"/>
          <w:jc w:val="center"/>
        </w:trPr>
        <w:tc>
          <w:tcPr>
            <w:tcW w:w="648"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60" w:firstLine="0"/>
              <w:jc w:val="left"/>
              <w:rPr>
                <w:rFonts w:ascii="Times New Roman" w:hAnsi="Times New Roman" w:cs="Times New Roman"/>
                <w:sz w:val="24"/>
                <w:szCs w:val="24"/>
              </w:rPr>
            </w:pPr>
            <w:r w:rsidRPr="00B343F4">
              <w:rPr>
                <w:rStyle w:val="TimesNewRoman11pt"/>
                <w:rFonts w:eastAsia="Century Schoolbook"/>
                <w:sz w:val="24"/>
                <w:szCs w:val="24"/>
              </w:rPr>
              <w:t>3.</w:t>
            </w:r>
          </w:p>
        </w:tc>
        <w:tc>
          <w:tcPr>
            <w:tcW w:w="8992" w:type="dxa"/>
            <w:gridSpan w:val="6"/>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Классные часы</w:t>
            </w:r>
          </w:p>
        </w:tc>
      </w:tr>
      <w:tr w:rsidR="006E41D0" w:rsidRPr="00B343F4" w:rsidTr="006E41D0">
        <w:trPr>
          <w:trHeight w:hRule="exact" w:val="288"/>
          <w:jc w:val="center"/>
        </w:trPr>
        <w:tc>
          <w:tcPr>
            <w:tcW w:w="648" w:type="dxa"/>
            <w:tcBorders>
              <w:top w:val="single" w:sz="4" w:space="0" w:color="auto"/>
              <w:left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5002"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Тематические</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15</w:t>
            </w:r>
          </w:p>
        </w:tc>
        <w:tc>
          <w:tcPr>
            <w:tcW w:w="70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17</w:t>
            </w:r>
          </w:p>
        </w:tc>
        <w:tc>
          <w:tcPr>
            <w:tcW w:w="69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17</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17</w:t>
            </w:r>
          </w:p>
        </w:tc>
        <w:tc>
          <w:tcPr>
            <w:tcW w:w="1186" w:type="dxa"/>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center"/>
              <w:rPr>
                <w:rFonts w:ascii="Times New Roman" w:hAnsi="Times New Roman" w:cs="Times New Roman"/>
                <w:sz w:val="24"/>
                <w:szCs w:val="24"/>
              </w:rPr>
            </w:pPr>
            <w:r w:rsidRPr="00B343F4">
              <w:rPr>
                <w:rStyle w:val="TimesNewRoman11pt"/>
                <w:rFonts w:eastAsia="Century Schoolbook"/>
                <w:sz w:val="24"/>
                <w:szCs w:val="24"/>
              </w:rPr>
              <w:t>66</w:t>
            </w:r>
          </w:p>
        </w:tc>
      </w:tr>
      <w:tr w:rsidR="006E41D0" w:rsidRPr="00B343F4" w:rsidTr="006E41D0">
        <w:trPr>
          <w:trHeight w:hRule="exact" w:val="283"/>
          <w:jc w:val="center"/>
        </w:trPr>
        <w:tc>
          <w:tcPr>
            <w:tcW w:w="648" w:type="dxa"/>
            <w:tcBorders>
              <w:top w:val="single" w:sz="4" w:space="0" w:color="auto"/>
              <w:left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5002"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Викторины, конкурсы, экскурсии</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16</w:t>
            </w:r>
          </w:p>
        </w:tc>
        <w:tc>
          <w:tcPr>
            <w:tcW w:w="70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17</w:t>
            </w:r>
          </w:p>
        </w:tc>
        <w:tc>
          <w:tcPr>
            <w:tcW w:w="69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17</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17</w:t>
            </w:r>
          </w:p>
        </w:tc>
        <w:tc>
          <w:tcPr>
            <w:tcW w:w="1186" w:type="dxa"/>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center"/>
              <w:rPr>
                <w:rFonts w:ascii="Times New Roman" w:hAnsi="Times New Roman" w:cs="Times New Roman"/>
                <w:sz w:val="24"/>
                <w:szCs w:val="24"/>
              </w:rPr>
            </w:pPr>
            <w:r w:rsidRPr="00B343F4">
              <w:rPr>
                <w:rStyle w:val="TimesNewRoman11pt"/>
                <w:rFonts w:eastAsia="Century Schoolbook"/>
                <w:sz w:val="24"/>
                <w:szCs w:val="24"/>
              </w:rPr>
              <w:t>67</w:t>
            </w:r>
          </w:p>
        </w:tc>
      </w:tr>
      <w:tr w:rsidR="006E41D0" w:rsidRPr="00B343F4" w:rsidTr="006E41D0">
        <w:trPr>
          <w:trHeight w:hRule="exact" w:val="288"/>
          <w:jc w:val="center"/>
        </w:trPr>
        <w:tc>
          <w:tcPr>
            <w:tcW w:w="648"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60" w:firstLine="0"/>
              <w:jc w:val="left"/>
              <w:rPr>
                <w:rFonts w:ascii="Times New Roman" w:hAnsi="Times New Roman" w:cs="Times New Roman"/>
                <w:sz w:val="24"/>
                <w:szCs w:val="24"/>
              </w:rPr>
            </w:pPr>
            <w:r w:rsidRPr="00B343F4">
              <w:rPr>
                <w:rStyle w:val="TimesNewRoman11pt"/>
                <w:rFonts w:eastAsia="Century Schoolbook"/>
                <w:sz w:val="24"/>
                <w:szCs w:val="24"/>
              </w:rPr>
              <w:t>4.</w:t>
            </w:r>
          </w:p>
        </w:tc>
        <w:tc>
          <w:tcPr>
            <w:tcW w:w="8992" w:type="dxa"/>
            <w:gridSpan w:val="6"/>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Работа детских объединений</w:t>
            </w:r>
          </w:p>
        </w:tc>
      </w:tr>
      <w:tr w:rsidR="006E41D0" w:rsidRPr="00B343F4" w:rsidTr="006E41D0">
        <w:trPr>
          <w:trHeight w:hRule="exact" w:val="283"/>
          <w:jc w:val="center"/>
        </w:trPr>
        <w:tc>
          <w:tcPr>
            <w:tcW w:w="648" w:type="dxa"/>
            <w:tcBorders>
              <w:top w:val="single" w:sz="4" w:space="0" w:color="auto"/>
              <w:left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5002"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20" w:firstLine="0"/>
              <w:jc w:val="left"/>
              <w:rPr>
                <w:rFonts w:ascii="Times New Roman" w:hAnsi="Times New Roman" w:cs="Times New Roman"/>
                <w:sz w:val="24"/>
                <w:szCs w:val="24"/>
              </w:rPr>
            </w:pPr>
            <w:r w:rsidRPr="00B343F4">
              <w:rPr>
                <w:rStyle w:val="TimesNewRoman11pt"/>
                <w:rFonts w:eastAsia="Century Schoolbook"/>
                <w:sz w:val="24"/>
                <w:szCs w:val="24"/>
              </w:rPr>
              <w:t>Кружки, студии, секции</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33</w:t>
            </w:r>
          </w:p>
        </w:tc>
        <w:tc>
          <w:tcPr>
            <w:tcW w:w="70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34</w:t>
            </w:r>
          </w:p>
        </w:tc>
        <w:tc>
          <w:tcPr>
            <w:tcW w:w="69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68</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68</w:t>
            </w:r>
          </w:p>
        </w:tc>
        <w:tc>
          <w:tcPr>
            <w:tcW w:w="1186" w:type="dxa"/>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center"/>
              <w:rPr>
                <w:rFonts w:ascii="Times New Roman" w:hAnsi="Times New Roman" w:cs="Times New Roman"/>
                <w:sz w:val="24"/>
                <w:szCs w:val="24"/>
              </w:rPr>
            </w:pPr>
            <w:r w:rsidRPr="00B343F4">
              <w:rPr>
                <w:rStyle w:val="TimesNewRoman11pt"/>
                <w:rFonts w:eastAsia="Century Schoolbook"/>
                <w:sz w:val="24"/>
                <w:szCs w:val="24"/>
              </w:rPr>
              <w:t>203</w:t>
            </w:r>
          </w:p>
        </w:tc>
      </w:tr>
      <w:tr w:rsidR="006E41D0" w:rsidRPr="00B343F4" w:rsidTr="006E41D0">
        <w:trPr>
          <w:trHeight w:hRule="exact" w:val="283"/>
          <w:jc w:val="center"/>
        </w:trPr>
        <w:tc>
          <w:tcPr>
            <w:tcW w:w="648"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160" w:firstLine="0"/>
              <w:jc w:val="left"/>
              <w:rPr>
                <w:rFonts w:ascii="Times New Roman" w:hAnsi="Times New Roman" w:cs="Times New Roman"/>
                <w:sz w:val="24"/>
                <w:szCs w:val="24"/>
              </w:rPr>
            </w:pPr>
            <w:r w:rsidRPr="00B343F4">
              <w:rPr>
                <w:rStyle w:val="TimesNewRoman11pt"/>
                <w:rFonts w:eastAsia="Century Schoolbook"/>
                <w:sz w:val="24"/>
                <w:szCs w:val="24"/>
              </w:rPr>
              <w:t>5</w:t>
            </w:r>
          </w:p>
        </w:tc>
        <w:tc>
          <w:tcPr>
            <w:tcW w:w="8992" w:type="dxa"/>
            <w:gridSpan w:val="6"/>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left="140" w:firstLine="0"/>
              <w:jc w:val="left"/>
              <w:rPr>
                <w:rFonts w:ascii="Times New Roman" w:hAnsi="Times New Roman" w:cs="Times New Roman"/>
                <w:sz w:val="24"/>
                <w:szCs w:val="24"/>
              </w:rPr>
            </w:pPr>
            <w:r w:rsidRPr="00B343F4">
              <w:rPr>
                <w:rStyle w:val="TimesNewRoman11pt"/>
                <w:rFonts w:eastAsia="Century Schoolbook"/>
                <w:sz w:val="24"/>
                <w:szCs w:val="24"/>
              </w:rPr>
              <w:t>Профилактическая работа</w:t>
            </w:r>
          </w:p>
        </w:tc>
      </w:tr>
      <w:tr w:rsidR="006E41D0" w:rsidRPr="00B343F4" w:rsidTr="006E41D0">
        <w:trPr>
          <w:trHeight w:hRule="exact" w:val="288"/>
          <w:jc w:val="center"/>
        </w:trPr>
        <w:tc>
          <w:tcPr>
            <w:tcW w:w="648" w:type="dxa"/>
            <w:tcBorders>
              <w:top w:val="single" w:sz="4" w:space="0" w:color="auto"/>
              <w:left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5002"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0" w:firstLine="0"/>
              <w:jc w:val="left"/>
              <w:rPr>
                <w:rFonts w:ascii="Times New Roman" w:hAnsi="Times New Roman" w:cs="Times New Roman"/>
                <w:sz w:val="24"/>
                <w:szCs w:val="24"/>
              </w:rPr>
            </w:pPr>
            <w:r w:rsidRPr="00B343F4">
              <w:rPr>
                <w:rStyle w:val="TimesNewRoman11pt"/>
                <w:rFonts w:eastAsia="Century Schoolbook"/>
                <w:sz w:val="24"/>
                <w:szCs w:val="24"/>
              </w:rPr>
              <w:t>Лекции, акции, дни безопасности</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6</w:t>
            </w:r>
          </w:p>
        </w:tc>
        <w:tc>
          <w:tcPr>
            <w:tcW w:w="70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7</w:t>
            </w:r>
          </w:p>
        </w:tc>
        <w:tc>
          <w:tcPr>
            <w:tcW w:w="696"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14</w:t>
            </w:r>
          </w:p>
        </w:tc>
        <w:tc>
          <w:tcPr>
            <w:tcW w:w="701" w:type="dxa"/>
            <w:tcBorders>
              <w:top w:val="single" w:sz="4" w:space="0" w:color="auto"/>
              <w:left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14</w:t>
            </w:r>
          </w:p>
        </w:tc>
        <w:tc>
          <w:tcPr>
            <w:tcW w:w="1186" w:type="dxa"/>
            <w:tcBorders>
              <w:top w:val="single" w:sz="4" w:space="0" w:color="auto"/>
              <w:left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center"/>
              <w:rPr>
                <w:rFonts w:ascii="Times New Roman" w:hAnsi="Times New Roman" w:cs="Times New Roman"/>
                <w:sz w:val="24"/>
                <w:szCs w:val="24"/>
              </w:rPr>
            </w:pPr>
            <w:r w:rsidRPr="00B343F4">
              <w:rPr>
                <w:rStyle w:val="TimesNewRoman11pt"/>
                <w:rFonts w:eastAsia="Century Schoolbook"/>
                <w:sz w:val="24"/>
                <w:szCs w:val="24"/>
              </w:rPr>
              <w:t>41</w:t>
            </w:r>
          </w:p>
        </w:tc>
      </w:tr>
      <w:tr w:rsidR="006E41D0" w:rsidRPr="00B343F4" w:rsidTr="006E41D0">
        <w:trPr>
          <w:trHeight w:hRule="exact" w:val="581"/>
          <w:jc w:val="center"/>
        </w:trPr>
        <w:tc>
          <w:tcPr>
            <w:tcW w:w="648" w:type="dxa"/>
            <w:tcBorders>
              <w:top w:val="single" w:sz="4" w:space="0" w:color="auto"/>
              <w:left w:val="single" w:sz="4" w:space="0" w:color="auto"/>
              <w:bottom w:val="single" w:sz="4" w:space="0" w:color="auto"/>
            </w:tcBorders>
            <w:shd w:val="clear" w:color="auto" w:fill="FFFFFF"/>
          </w:tcPr>
          <w:p w:rsidR="006E41D0" w:rsidRPr="00B343F4" w:rsidRDefault="006E41D0" w:rsidP="006E41D0">
            <w:pPr>
              <w:spacing w:line="240" w:lineRule="atLeast"/>
              <w:rPr>
                <w:rFonts w:cs="Times New Roman"/>
                <w:sz w:val="24"/>
                <w:szCs w:val="24"/>
              </w:rPr>
            </w:pPr>
          </w:p>
        </w:tc>
        <w:tc>
          <w:tcPr>
            <w:tcW w:w="5002" w:type="dxa"/>
            <w:tcBorders>
              <w:top w:val="single" w:sz="4" w:space="0" w:color="auto"/>
              <w:left w:val="single" w:sz="4" w:space="0" w:color="auto"/>
              <w:bottom w:val="single" w:sz="4" w:space="0" w:color="auto"/>
            </w:tcBorders>
            <w:shd w:val="clear" w:color="auto" w:fill="FFFFFF"/>
          </w:tcPr>
          <w:p w:rsidR="006E41D0" w:rsidRPr="00B343F4" w:rsidRDefault="006E41D0" w:rsidP="006E41D0">
            <w:pPr>
              <w:pStyle w:val="4"/>
              <w:shd w:val="clear" w:color="auto" w:fill="auto"/>
              <w:spacing w:before="0" w:line="240" w:lineRule="atLeast"/>
              <w:ind w:left="20" w:firstLine="0"/>
              <w:jc w:val="left"/>
              <w:rPr>
                <w:rFonts w:ascii="Times New Roman" w:hAnsi="Times New Roman" w:cs="Times New Roman"/>
                <w:sz w:val="24"/>
                <w:szCs w:val="24"/>
              </w:rPr>
            </w:pPr>
            <w:r w:rsidRPr="00B343F4">
              <w:rPr>
                <w:rStyle w:val="TimesNewRoman11pt"/>
                <w:rFonts w:eastAsia="Century Schoolbook"/>
                <w:sz w:val="24"/>
                <w:szCs w:val="24"/>
              </w:rPr>
              <w:t>Итого учебных часов на одного обучающегося</w:t>
            </w:r>
          </w:p>
        </w:tc>
        <w:tc>
          <w:tcPr>
            <w:tcW w:w="701" w:type="dxa"/>
            <w:tcBorders>
              <w:top w:val="single" w:sz="4" w:space="0" w:color="auto"/>
              <w:left w:val="single" w:sz="4" w:space="0" w:color="auto"/>
              <w:bottom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133</w:t>
            </w:r>
          </w:p>
        </w:tc>
        <w:tc>
          <w:tcPr>
            <w:tcW w:w="706" w:type="dxa"/>
            <w:tcBorders>
              <w:top w:val="single" w:sz="4" w:space="0" w:color="auto"/>
              <w:left w:val="single" w:sz="4" w:space="0" w:color="auto"/>
              <w:bottom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139</w:t>
            </w:r>
          </w:p>
        </w:tc>
        <w:tc>
          <w:tcPr>
            <w:tcW w:w="696" w:type="dxa"/>
            <w:tcBorders>
              <w:top w:val="single" w:sz="4" w:space="0" w:color="auto"/>
              <w:left w:val="single" w:sz="4" w:space="0" w:color="auto"/>
              <w:bottom w:val="single" w:sz="4" w:space="0" w:color="auto"/>
            </w:tcBorders>
            <w:shd w:val="clear" w:color="auto" w:fill="FFFFFF"/>
          </w:tcPr>
          <w:p w:rsidR="006E41D0" w:rsidRPr="00B343F4" w:rsidRDefault="006E41D0" w:rsidP="006E41D0">
            <w:pPr>
              <w:pStyle w:val="4"/>
              <w:shd w:val="clear" w:color="auto" w:fill="auto"/>
              <w:spacing w:before="0" w:line="240" w:lineRule="atLeast"/>
              <w:ind w:left="260" w:firstLine="0"/>
              <w:jc w:val="left"/>
              <w:rPr>
                <w:rFonts w:ascii="Times New Roman" w:hAnsi="Times New Roman" w:cs="Times New Roman"/>
                <w:sz w:val="24"/>
                <w:szCs w:val="24"/>
              </w:rPr>
            </w:pPr>
            <w:r w:rsidRPr="00B343F4">
              <w:rPr>
                <w:rStyle w:val="TimesNewRoman11pt"/>
                <w:rFonts w:eastAsia="Century Schoolbook"/>
                <w:sz w:val="24"/>
                <w:szCs w:val="24"/>
              </w:rPr>
              <w:t>180</w:t>
            </w:r>
          </w:p>
        </w:tc>
        <w:tc>
          <w:tcPr>
            <w:tcW w:w="701" w:type="dxa"/>
            <w:tcBorders>
              <w:top w:val="single" w:sz="4" w:space="0" w:color="auto"/>
              <w:left w:val="single" w:sz="4" w:space="0" w:color="auto"/>
              <w:bottom w:val="single" w:sz="4" w:space="0" w:color="auto"/>
            </w:tcBorders>
            <w:shd w:val="clear" w:color="auto" w:fill="FFFFFF"/>
          </w:tcPr>
          <w:p w:rsidR="006E41D0" w:rsidRPr="00B343F4" w:rsidRDefault="006E41D0" w:rsidP="006E41D0">
            <w:pPr>
              <w:pStyle w:val="4"/>
              <w:shd w:val="clear" w:color="auto" w:fill="auto"/>
              <w:spacing w:before="0" w:line="240" w:lineRule="atLeast"/>
              <w:ind w:left="280" w:firstLine="0"/>
              <w:jc w:val="left"/>
              <w:rPr>
                <w:rFonts w:ascii="Times New Roman" w:hAnsi="Times New Roman" w:cs="Times New Roman"/>
                <w:sz w:val="24"/>
                <w:szCs w:val="24"/>
              </w:rPr>
            </w:pPr>
            <w:r w:rsidRPr="00B343F4">
              <w:rPr>
                <w:rStyle w:val="TimesNewRoman11pt"/>
                <w:rFonts w:eastAsia="Century Schoolbook"/>
                <w:sz w:val="24"/>
                <w:szCs w:val="24"/>
              </w:rPr>
              <w:t>181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6E41D0" w:rsidRPr="00B343F4" w:rsidRDefault="006E41D0" w:rsidP="006E41D0">
            <w:pPr>
              <w:pStyle w:val="4"/>
              <w:shd w:val="clear" w:color="auto" w:fill="auto"/>
              <w:spacing w:before="0" w:line="240" w:lineRule="atLeast"/>
              <w:ind w:firstLine="0"/>
              <w:jc w:val="center"/>
              <w:rPr>
                <w:rFonts w:ascii="Times New Roman" w:hAnsi="Times New Roman" w:cs="Times New Roman"/>
                <w:sz w:val="24"/>
                <w:szCs w:val="24"/>
              </w:rPr>
            </w:pPr>
            <w:r w:rsidRPr="00B343F4">
              <w:rPr>
                <w:rStyle w:val="TimesNewRoman11pt"/>
                <w:rFonts w:eastAsia="Century Schoolbook"/>
                <w:sz w:val="24"/>
                <w:szCs w:val="24"/>
              </w:rPr>
              <w:t>633</w:t>
            </w:r>
          </w:p>
        </w:tc>
      </w:tr>
    </w:tbl>
    <w:p w:rsidR="006E41D0" w:rsidRPr="00B343F4" w:rsidRDefault="006E41D0" w:rsidP="006E41D0">
      <w:pPr>
        <w:pStyle w:val="af1"/>
        <w:shd w:val="clear" w:color="auto" w:fill="auto"/>
        <w:spacing w:line="240" w:lineRule="atLeast"/>
        <w:jc w:val="center"/>
        <w:rPr>
          <w:rStyle w:val="TimesNewRoman14pt0"/>
          <w:rFonts w:eastAsia="Century Schoolbook"/>
          <w:sz w:val="24"/>
          <w:szCs w:val="24"/>
        </w:rPr>
      </w:pPr>
    </w:p>
    <w:p w:rsidR="006E41D0" w:rsidRPr="00B343F4" w:rsidRDefault="006E41D0" w:rsidP="006E41D0">
      <w:pPr>
        <w:pStyle w:val="af1"/>
        <w:shd w:val="clear" w:color="auto" w:fill="auto"/>
        <w:spacing w:line="240" w:lineRule="atLeast"/>
        <w:jc w:val="center"/>
        <w:rPr>
          <w:rFonts w:ascii="Times New Roman" w:hAnsi="Times New Roman" w:cs="Times New Roman"/>
          <w:sz w:val="24"/>
          <w:szCs w:val="24"/>
        </w:rPr>
      </w:pPr>
      <w:r w:rsidRPr="00B343F4">
        <w:rPr>
          <w:rStyle w:val="TimesNewRoman14pt0"/>
          <w:rFonts w:eastAsia="Century Schoolbook"/>
          <w:sz w:val="24"/>
          <w:szCs w:val="24"/>
        </w:rPr>
        <w:t>Регулярные занятия внеурочной деятельности в 1-4 классах</w:t>
      </w:r>
    </w:p>
    <w:p w:rsidR="000914EF" w:rsidRPr="00B343F4" w:rsidRDefault="000914EF" w:rsidP="000914EF">
      <w:pPr>
        <w:spacing w:after="0" w:line="240" w:lineRule="atLeast"/>
        <w:jc w:val="center"/>
        <w:rPr>
          <w:rFonts w:ascii="Times New Roman" w:hAnsi="Times New Roman" w:cs="Times New Roman"/>
          <w:b/>
          <w:sz w:val="24"/>
          <w:szCs w:val="24"/>
        </w:rPr>
      </w:pPr>
      <w:r w:rsidRPr="00B343F4">
        <w:rPr>
          <w:rFonts w:ascii="Times New Roman" w:hAnsi="Times New Roman" w:cs="Times New Roman"/>
          <w:b/>
          <w:bCs/>
          <w:sz w:val="24"/>
          <w:szCs w:val="24"/>
        </w:rPr>
        <w:t xml:space="preserve"> (кружки, секции, проектная деятельность и др.) </w:t>
      </w:r>
    </w:p>
    <w:p w:rsidR="000914EF" w:rsidRPr="00B343F4" w:rsidRDefault="000914EF" w:rsidP="000914EF">
      <w:pPr>
        <w:spacing w:after="0" w:line="240" w:lineRule="atLeast"/>
        <w:ind w:left="-800" w:firstLine="800"/>
        <w:jc w:val="center"/>
        <w:rPr>
          <w:rFonts w:ascii="Times New Roman" w:hAnsi="Times New Roman" w:cs="Times New Roman"/>
          <w:b/>
          <w:sz w:val="24"/>
          <w:szCs w:val="24"/>
        </w:rPr>
      </w:pPr>
      <w:r w:rsidRPr="00B343F4">
        <w:rPr>
          <w:rFonts w:ascii="Times New Roman" w:hAnsi="Times New Roman" w:cs="Times New Roman"/>
          <w:b/>
          <w:sz w:val="24"/>
          <w:szCs w:val="24"/>
        </w:rPr>
        <w:t xml:space="preserve"> МБОУ</w:t>
      </w:r>
      <w:r w:rsidRPr="00B343F4">
        <w:rPr>
          <w:rFonts w:ascii="Times New Roman" w:hAnsi="Times New Roman" w:cs="Times New Roman"/>
          <w:sz w:val="24"/>
          <w:szCs w:val="24"/>
        </w:rPr>
        <w:t xml:space="preserve"> « </w:t>
      </w:r>
      <w:r w:rsidRPr="00B343F4">
        <w:rPr>
          <w:rFonts w:ascii="Times New Roman" w:hAnsi="Times New Roman" w:cs="Times New Roman"/>
          <w:b/>
          <w:sz w:val="24"/>
          <w:szCs w:val="24"/>
        </w:rPr>
        <w:t>Петропавловская  средняя общеобразовательная  школа»</w:t>
      </w:r>
    </w:p>
    <w:p w:rsidR="000914EF" w:rsidRPr="00B343F4" w:rsidRDefault="000914EF" w:rsidP="000914EF">
      <w:pPr>
        <w:spacing w:after="0" w:line="240" w:lineRule="atLeast"/>
        <w:jc w:val="center"/>
        <w:rPr>
          <w:rFonts w:ascii="Times New Roman" w:hAnsi="Times New Roman" w:cs="Times New Roman"/>
          <w:b/>
          <w:sz w:val="24"/>
          <w:szCs w:val="24"/>
        </w:rPr>
      </w:pPr>
      <w:r w:rsidRPr="00B343F4">
        <w:rPr>
          <w:rFonts w:ascii="Times New Roman" w:hAnsi="Times New Roman" w:cs="Times New Roman"/>
          <w:b/>
          <w:sz w:val="24"/>
          <w:szCs w:val="24"/>
        </w:rPr>
        <w:t>Большесосновского р-на  Пермского края на 20</w:t>
      </w:r>
      <w:r w:rsidR="002312A6" w:rsidRPr="00B343F4">
        <w:rPr>
          <w:rFonts w:ascii="Times New Roman" w:hAnsi="Times New Roman" w:cs="Times New Roman"/>
          <w:b/>
          <w:sz w:val="24"/>
          <w:szCs w:val="24"/>
        </w:rPr>
        <w:t>2</w:t>
      </w:r>
      <w:r w:rsidR="00C52349" w:rsidRPr="00B343F4">
        <w:rPr>
          <w:rFonts w:ascii="Times New Roman" w:hAnsi="Times New Roman" w:cs="Times New Roman"/>
          <w:b/>
          <w:sz w:val="24"/>
          <w:szCs w:val="24"/>
        </w:rPr>
        <w:t>2</w:t>
      </w:r>
      <w:r w:rsidRPr="00B343F4">
        <w:rPr>
          <w:rFonts w:ascii="Times New Roman" w:hAnsi="Times New Roman" w:cs="Times New Roman"/>
          <w:b/>
          <w:sz w:val="24"/>
          <w:szCs w:val="24"/>
        </w:rPr>
        <w:t>-20</w:t>
      </w:r>
      <w:r w:rsidR="002312A6" w:rsidRPr="00B343F4">
        <w:rPr>
          <w:rFonts w:ascii="Times New Roman" w:hAnsi="Times New Roman" w:cs="Times New Roman"/>
          <w:b/>
          <w:sz w:val="24"/>
          <w:szCs w:val="24"/>
        </w:rPr>
        <w:t>2</w:t>
      </w:r>
      <w:r w:rsidR="00C52349" w:rsidRPr="00B343F4">
        <w:rPr>
          <w:rFonts w:ascii="Times New Roman" w:hAnsi="Times New Roman" w:cs="Times New Roman"/>
          <w:b/>
          <w:sz w:val="24"/>
          <w:szCs w:val="24"/>
        </w:rPr>
        <w:t>3</w:t>
      </w:r>
      <w:r w:rsidRPr="00B343F4">
        <w:rPr>
          <w:rFonts w:ascii="Times New Roman" w:hAnsi="Times New Roman" w:cs="Times New Roman"/>
          <w:b/>
          <w:sz w:val="24"/>
          <w:szCs w:val="24"/>
        </w:rPr>
        <w:t xml:space="preserve"> уч</w:t>
      </w:r>
      <w:proofErr w:type="gramStart"/>
      <w:r w:rsidRPr="00B343F4">
        <w:rPr>
          <w:rFonts w:ascii="Times New Roman" w:hAnsi="Times New Roman" w:cs="Times New Roman"/>
          <w:b/>
          <w:sz w:val="24"/>
          <w:szCs w:val="24"/>
        </w:rPr>
        <w:t>.г</w:t>
      </w:r>
      <w:proofErr w:type="gramEnd"/>
      <w:r w:rsidRPr="00B343F4">
        <w:rPr>
          <w:rFonts w:ascii="Times New Roman" w:hAnsi="Times New Roman" w:cs="Times New Roman"/>
          <w:b/>
          <w:sz w:val="24"/>
          <w:szCs w:val="24"/>
        </w:rPr>
        <w:t>од</w:t>
      </w:r>
    </w:p>
    <w:p w:rsidR="000914EF" w:rsidRPr="00B343F4" w:rsidRDefault="000914EF" w:rsidP="000914EF">
      <w:pPr>
        <w:tabs>
          <w:tab w:val="left" w:pos="2355"/>
        </w:tabs>
        <w:spacing w:after="0" w:line="240" w:lineRule="atLeast"/>
        <w:jc w:val="both"/>
        <w:rPr>
          <w:rFonts w:ascii="Times New Roman" w:hAnsi="Times New Roman" w:cs="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3427"/>
        <w:gridCol w:w="992"/>
        <w:gridCol w:w="993"/>
        <w:gridCol w:w="1133"/>
        <w:gridCol w:w="7"/>
        <w:gridCol w:w="988"/>
      </w:tblGrid>
      <w:tr w:rsidR="006E41D0" w:rsidRPr="00B343F4" w:rsidTr="006E41D0">
        <w:tc>
          <w:tcPr>
            <w:tcW w:w="2667" w:type="dxa"/>
          </w:tcPr>
          <w:p w:rsidR="006E41D0" w:rsidRPr="00B343F4" w:rsidRDefault="006E41D0" w:rsidP="000914EF">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Направление образовательно-воспитательной деятельности</w:t>
            </w:r>
          </w:p>
        </w:tc>
        <w:tc>
          <w:tcPr>
            <w:tcW w:w="3427"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2"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1кл</w:t>
            </w:r>
          </w:p>
        </w:tc>
        <w:tc>
          <w:tcPr>
            <w:tcW w:w="993"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2кл</w:t>
            </w:r>
          </w:p>
        </w:tc>
        <w:tc>
          <w:tcPr>
            <w:tcW w:w="1133"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3кл</w:t>
            </w:r>
          </w:p>
        </w:tc>
        <w:tc>
          <w:tcPr>
            <w:tcW w:w="995" w:type="dxa"/>
            <w:gridSpan w:val="2"/>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4кл</w:t>
            </w:r>
          </w:p>
        </w:tc>
      </w:tr>
      <w:tr w:rsidR="006E41D0" w:rsidRPr="00B343F4" w:rsidTr="006E41D0">
        <w:trPr>
          <w:trHeight w:val="381"/>
        </w:trPr>
        <w:tc>
          <w:tcPr>
            <w:tcW w:w="2667"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Спортивно-оздоровительное</w:t>
            </w:r>
          </w:p>
        </w:tc>
        <w:tc>
          <w:tcPr>
            <w:tcW w:w="3427"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«Здоровейка»</w:t>
            </w:r>
          </w:p>
        </w:tc>
        <w:tc>
          <w:tcPr>
            <w:tcW w:w="992"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3" w:type="dxa"/>
          </w:tcPr>
          <w:p w:rsidR="006E41D0" w:rsidRPr="00B343F4" w:rsidRDefault="006E41D0" w:rsidP="000914EF">
            <w:pPr>
              <w:spacing w:after="0" w:line="240" w:lineRule="atLeast"/>
              <w:jc w:val="both"/>
              <w:rPr>
                <w:rFonts w:ascii="Times New Roman" w:hAnsi="Times New Roman" w:cs="Times New Roman"/>
                <w:b/>
                <w:sz w:val="24"/>
                <w:szCs w:val="24"/>
              </w:rPr>
            </w:pPr>
          </w:p>
        </w:tc>
        <w:tc>
          <w:tcPr>
            <w:tcW w:w="1133" w:type="dxa"/>
          </w:tcPr>
          <w:p w:rsidR="006E41D0" w:rsidRPr="00B343F4" w:rsidRDefault="00821E6E"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b/>
                <w:sz w:val="24"/>
                <w:szCs w:val="24"/>
              </w:rPr>
              <w:t>1ч</w:t>
            </w:r>
          </w:p>
        </w:tc>
        <w:tc>
          <w:tcPr>
            <w:tcW w:w="995" w:type="dxa"/>
            <w:gridSpan w:val="2"/>
          </w:tcPr>
          <w:p w:rsidR="006E41D0" w:rsidRPr="00B343F4" w:rsidRDefault="006E41D0" w:rsidP="000914EF">
            <w:pPr>
              <w:spacing w:after="0" w:line="240" w:lineRule="atLeast"/>
              <w:jc w:val="both"/>
              <w:rPr>
                <w:rFonts w:ascii="Times New Roman" w:hAnsi="Times New Roman" w:cs="Times New Roman"/>
                <w:sz w:val="24"/>
                <w:szCs w:val="24"/>
              </w:rPr>
            </w:pPr>
          </w:p>
        </w:tc>
      </w:tr>
      <w:tr w:rsidR="006E41D0" w:rsidRPr="00B343F4" w:rsidTr="006E41D0">
        <w:trPr>
          <w:trHeight w:val="381"/>
        </w:trPr>
        <w:tc>
          <w:tcPr>
            <w:tcW w:w="2667"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3427" w:type="dxa"/>
          </w:tcPr>
          <w:p w:rsidR="006E41D0" w:rsidRPr="00B343F4" w:rsidRDefault="006E41D0" w:rsidP="000914EF">
            <w:pPr>
              <w:spacing w:after="0" w:line="240" w:lineRule="atLeast"/>
              <w:jc w:val="both"/>
              <w:rPr>
                <w:rFonts w:ascii="Times New Roman" w:hAnsi="Times New Roman" w:cs="Times New Roman"/>
                <w:i/>
                <w:sz w:val="24"/>
                <w:szCs w:val="24"/>
              </w:rPr>
            </w:pPr>
            <w:r w:rsidRPr="00B343F4">
              <w:rPr>
                <w:rFonts w:ascii="Times New Roman" w:hAnsi="Times New Roman" w:cs="Times New Roman"/>
                <w:i/>
                <w:sz w:val="24"/>
                <w:szCs w:val="24"/>
              </w:rPr>
              <w:t>Подвижные игры</w:t>
            </w:r>
          </w:p>
        </w:tc>
        <w:tc>
          <w:tcPr>
            <w:tcW w:w="992" w:type="dxa"/>
          </w:tcPr>
          <w:p w:rsidR="006E41D0" w:rsidRPr="00B343F4" w:rsidRDefault="00C722AF" w:rsidP="000914EF">
            <w:pPr>
              <w:spacing w:after="0" w:line="240" w:lineRule="atLeast"/>
              <w:jc w:val="both"/>
              <w:rPr>
                <w:rFonts w:ascii="Times New Roman" w:hAnsi="Times New Roman" w:cs="Times New Roman"/>
                <w:i/>
                <w:sz w:val="24"/>
                <w:szCs w:val="24"/>
              </w:rPr>
            </w:pPr>
            <w:r w:rsidRPr="00B343F4">
              <w:rPr>
                <w:rStyle w:val="TimesNewRoman14pt0"/>
                <w:rFonts w:eastAsia="Century Schoolbook"/>
                <w:i/>
                <w:sz w:val="24"/>
                <w:szCs w:val="24"/>
                <w:u w:val="none"/>
              </w:rPr>
              <w:t>**</w:t>
            </w:r>
          </w:p>
        </w:tc>
        <w:tc>
          <w:tcPr>
            <w:tcW w:w="993"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1133"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5" w:type="dxa"/>
            <w:gridSpan w:val="2"/>
          </w:tcPr>
          <w:p w:rsidR="006E41D0" w:rsidRPr="00B343F4" w:rsidRDefault="006E41D0" w:rsidP="000914EF">
            <w:pPr>
              <w:spacing w:after="0" w:line="240" w:lineRule="atLeast"/>
              <w:jc w:val="both"/>
              <w:rPr>
                <w:rFonts w:ascii="Times New Roman" w:hAnsi="Times New Roman" w:cs="Times New Roman"/>
                <w:sz w:val="24"/>
                <w:szCs w:val="24"/>
              </w:rPr>
            </w:pPr>
          </w:p>
        </w:tc>
      </w:tr>
      <w:tr w:rsidR="009B69CD" w:rsidRPr="00B343F4" w:rsidTr="006E41D0">
        <w:trPr>
          <w:trHeight w:val="381"/>
        </w:trPr>
        <w:tc>
          <w:tcPr>
            <w:tcW w:w="2667" w:type="dxa"/>
          </w:tcPr>
          <w:p w:rsidR="009B69CD" w:rsidRPr="00B343F4" w:rsidRDefault="009B69CD" w:rsidP="000914EF">
            <w:pPr>
              <w:spacing w:after="0" w:line="240" w:lineRule="atLeast"/>
              <w:jc w:val="both"/>
              <w:rPr>
                <w:rFonts w:ascii="Times New Roman" w:hAnsi="Times New Roman" w:cs="Times New Roman"/>
                <w:sz w:val="24"/>
                <w:szCs w:val="24"/>
              </w:rPr>
            </w:pPr>
          </w:p>
        </w:tc>
        <w:tc>
          <w:tcPr>
            <w:tcW w:w="3427" w:type="dxa"/>
          </w:tcPr>
          <w:p w:rsidR="009B69CD" w:rsidRPr="00B343F4" w:rsidRDefault="009B69CD" w:rsidP="000914EF">
            <w:pPr>
              <w:spacing w:after="0" w:line="240" w:lineRule="atLeast"/>
              <w:jc w:val="both"/>
              <w:rPr>
                <w:rFonts w:ascii="Times New Roman" w:hAnsi="Times New Roman" w:cs="Times New Roman"/>
                <w:i/>
                <w:sz w:val="24"/>
                <w:szCs w:val="24"/>
              </w:rPr>
            </w:pPr>
            <w:r w:rsidRPr="00B343F4">
              <w:rPr>
                <w:rFonts w:ascii="Times New Roman" w:hAnsi="Times New Roman" w:cs="Times New Roman"/>
                <w:i/>
                <w:sz w:val="24"/>
                <w:szCs w:val="24"/>
              </w:rPr>
              <w:t>Самбо</w:t>
            </w:r>
            <w:r w:rsidRPr="00B343F4">
              <w:rPr>
                <w:rStyle w:val="TimesNewRoman14pt0"/>
                <w:rFonts w:eastAsia="Century Schoolbook"/>
                <w:i/>
                <w:sz w:val="24"/>
                <w:szCs w:val="24"/>
              </w:rPr>
              <w:t>*</w:t>
            </w:r>
          </w:p>
        </w:tc>
        <w:tc>
          <w:tcPr>
            <w:tcW w:w="992" w:type="dxa"/>
          </w:tcPr>
          <w:p w:rsidR="009B69CD" w:rsidRPr="00B343F4" w:rsidRDefault="009B69CD" w:rsidP="000914EF">
            <w:pPr>
              <w:spacing w:after="0" w:line="240" w:lineRule="atLeast"/>
              <w:jc w:val="both"/>
              <w:rPr>
                <w:rFonts w:ascii="Times New Roman" w:hAnsi="Times New Roman" w:cs="Times New Roman"/>
                <w:i/>
                <w:sz w:val="24"/>
                <w:szCs w:val="24"/>
              </w:rPr>
            </w:pPr>
            <w:r w:rsidRPr="00B343F4">
              <w:rPr>
                <w:rStyle w:val="TimesNewRoman14pt0"/>
                <w:rFonts w:eastAsia="Century Schoolbook"/>
                <w:i/>
                <w:sz w:val="24"/>
                <w:szCs w:val="24"/>
                <w:u w:val="none"/>
              </w:rPr>
              <w:t>*</w:t>
            </w:r>
          </w:p>
        </w:tc>
        <w:tc>
          <w:tcPr>
            <w:tcW w:w="993" w:type="dxa"/>
          </w:tcPr>
          <w:p w:rsidR="009B69CD" w:rsidRPr="00B343F4" w:rsidRDefault="009B69CD" w:rsidP="000914EF">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1133" w:type="dxa"/>
          </w:tcPr>
          <w:p w:rsidR="009B69CD" w:rsidRPr="00B343F4" w:rsidRDefault="009B69CD" w:rsidP="000914EF">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995" w:type="dxa"/>
            <w:gridSpan w:val="2"/>
          </w:tcPr>
          <w:p w:rsidR="009B69CD" w:rsidRPr="00B343F4" w:rsidRDefault="009B69CD" w:rsidP="000914EF">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r>
      <w:tr w:rsidR="006E41D0" w:rsidRPr="00B343F4" w:rsidTr="006E41D0">
        <w:trPr>
          <w:trHeight w:val="348"/>
        </w:trPr>
        <w:tc>
          <w:tcPr>
            <w:tcW w:w="2667"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Духовно-нравственное</w:t>
            </w:r>
          </w:p>
        </w:tc>
        <w:tc>
          <w:tcPr>
            <w:tcW w:w="3427"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Волшебный карандаш</w:t>
            </w:r>
          </w:p>
        </w:tc>
        <w:tc>
          <w:tcPr>
            <w:tcW w:w="992"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3" w:type="dxa"/>
          </w:tcPr>
          <w:p w:rsidR="006E41D0" w:rsidRPr="00B343F4" w:rsidRDefault="006E41D0" w:rsidP="000914EF">
            <w:pPr>
              <w:spacing w:after="0" w:line="240" w:lineRule="atLeast"/>
              <w:rPr>
                <w:rFonts w:ascii="Times New Roman" w:hAnsi="Times New Roman" w:cs="Times New Roman"/>
                <w:b/>
                <w:sz w:val="24"/>
                <w:szCs w:val="24"/>
              </w:rPr>
            </w:pPr>
            <w:r w:rsidRPr="00B343F4">
              <w:rPr>
                <w:rFonts w:ascii="Times New Roman" w:hAnsi="Times New Roman" w:cs="Times New Roman"/>
                <w:b/>
                <w:sz w:val="24"/>
                <w:szCs w:val="24"/>
              </w:rPr>
              <w:t>1</w:t>
            </w:r>
          </w:p>
        </w:tc>
        <w:tc>
          <w:tcPr>
            <w:tcW w:w="1140" w:type="dxa"/>
            <w:gridSpan w:val="2"/>
          </w:tcPr>
          <w:p w:rsidR="006E41D0" w:rsidRPr="00B343F4" w:rsidRDefault="006E41D0" w:rsidP="006E41D0">
            <w:pPr>
              <w:spacing w:after="0" w:line="240" w:lineRule="atLeast"/>
              <w:rPr>
                <w:rFonts w:ascii="Times New Roman" w:hAnsi="Times New Roman" w:cs="Times New Roman"/>
                <w:b/>
                <w:sz w:val="24"/>
                <w:szCs w:val="24"/>
              </w:rPr>
            </w:pPr>
            <w:r w:rsidRPr="00B343F4">
              <w:rPr>
                <w:rFonts w:ascii="Times New Roman" w:hAnsi="Times New Roman" w:cs="Times New Roman"/>
                <w:b/>
                <w:sz w:val="24"/>
                <w:szCs w:val="24"/>
              </w:rPr>
              <w:t>1</w:t>
            </w:r>
          </w:p>
        </w:tc>
        <w:tc>
          <w:tcPr>
            <w:tcW w:w="988" w:type="dxa"/>
          </w:tcPr>
          <w:p w:rsidR="006E41D0" w:rsidRPr="00B343F4" w:rsidRDefault="006E41D0" w:rsidP="006E41D0">
            <w:pPr>
              <w:spacing w:after="0" w:line="240" w:lineRule="atLeast"/>
              <w:rPr>
                <w:rFonts w:ascii="Times New Roman" w:hAnsi="Times New Roman" w:cs="Times New Roman"/>
                <w:sz w:val="24"/>
                <w:szCs w:val="24"/>
              </w:rPr>
            </w:pPr>
          </w:p>
        </w:tc>
      </w:tr>
      <w:tr w:rsidR="006E41D0" w:rsidRPr="00B343F4" w:rsidTr="006E41D0">
        <w:trPr>
          <w:trHeight w:val="348"/>
        </w:trPr>
        <w:tc>
          <w:tcPr>
            <w:tcW w:w="2667"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3427" w:type="dxa"/>
          </w:tcPr>
          <w:p w:rsidR="006E41D0" w:rsidRPr="00B343F4" w:rsidRDefault="00154397"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Глинчик</w:t>
            </w:r>
            <w:r w:rsidRPr="00B343F4">
              <w:rPr>
                <w:rStyle w:val="TimesNewRoman14pt0"/>
                <w:rFonts w:eastAsia="Century Schoolbook"/>
                <w:i/>
                <w:sz w:val="24"/>
                <w:szCs w:val="24"/>
              </w:rPr>
              <w:t>*</w:t>
            </w:r>
          </w:p>
        </w:tc>
        <w:tc>
          <w:tcPr>
            <w:tcW w:w="992"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3" w:type="dxa"/>
          </w:tcPr>
          <w:p w:rsidR="006E41D0" w:rsidRPr="00B343F4" w:rsidRDefault="006E41D0" w:rsidP="006E41D0">
            <w:pPr>
              <w:spacing w:after="0" w:line="240" w:lineRule="atLeast"/>
              <w:jc w:val="center"/>
              <w:rPr>
                <w:rFonts w:ascii="Times New Roman" w:hAnsi="Times New Roman" w:cs="Times New Roman"/>
                <w:sz w:val="24"/>
                <w:szCs w:val="24"/>
              </w:rPr>
            </w:pPr>
          </w:p>
        </w:tc>
        <w:tc>
          <w:tcPr>
            <w:tcW w:w="1140" w:type="dxa"/>
            <w:gridSpan w:val="2"/>
          </w:tcPr>
          <w:p w:rsidR="006E41D0" w:rsidRPr="00B343F4" w:rsidRDefault="009B69CD" w:rsidP="0084706B">
            <w:pPr>
              <w:spacing w:after="0" w:line="240" w:lineRule="atLeast"/>
              <w:jc w:val="center"/>
              <w:rPr>
                <w:rFonts w:ascii="Times New Roman" w:hAnsi="Times New Roman" w:cs="Times New Roman"/>
                <w:sz w:val="24"/>
                <w:szCs w:val="24"/>
              </w:rPr>
            </w:pPr>
            <w:r w:rsidRPr="00B343F4">
              <w:rPr>
                <w:rStyle w:val="TimesNewRoman14pt0"/>
                <w:rFonts w:eastAsia="Century Schoolbook"/>
                <w:i/>
                <w:sz w:val="24"/>
                <w:szCs w:val="24"/>
                <w:u w:val="none"/>
              </w:rPr>
              <w:t>*</w:t>
            </w:r>
          </w:p>
        </w:tc>
        <w:tc>
          <w:tcPr>
            <w:tcW w:w="988" w:type="dxa"/>
          </w:tcPr>
          <w:p w:rsidR="006E41D0" w:rsidRPr="00B343F4" w:rsidRDefault="009B69CD" w:rsidP="006E41D0">
            <w:pPr>
              <w:spacing w:after="0" w:line="240" w:lineRule="atLeast"/>
              <w:jc w:val="center"/>
              <w:rPr>
                <w:rFonts w:ascii="Times New Roman" w:hAnsi="Times New Roman" w:cs="Times New Roman"/>
                <w:sz w:val="24"/>
                <w:szCs w:val="24"/>
              </w:rPr>
            </w:pPr>
            <w:r w:rsidRPr="00B343F4">
              <w:rPr>
                <w:rStyle w:val="TimesNewRoman14pt0"/>
                <w:rFonts w:eastAsia="Century Schoolbook"/>
                <w:i/>
                <w:sz w:val="24"/>
                <w:szCs w:val="24"/>
                <w:u w:val="none"/>
              </w:rPr>
              <w:t>*</w:t>
            </w:r>
          </w:p>
        </w:tc>
      </w:tr>
      <w:tr w:rsidR="00154397" w:rsidRPr="00B343F4" w:rsidTr="006E41D0">
        <w:trPr>
          <w:trHeight w:val="348"/>
        </w:trPr>
        <w:tc>
          <w:tcPr>
            <w:tcW w:w="2667" w:type="dxa"/>
          </w:tcPr>
          <w:p w:rsidR="00154397" w:rsidRPr="00B343F4" w:rsidRDefault="00154397" w:rsidP="000914EF">
            <w:pPr>
              <w:spacing w:after="0" w:line="240" w:lineRule="atLeast"/>
              <w:jc w:val="both"/>
              <w:rPr>
                <w:rFonts w:ascii="Times New Roman" w:hAnsi="Times New Roman" w:cs="Times New Roman"/>
                <w:sz w:val="24"/>
                <w:szCs w:val="24"/>
              </w:rPr>
            </w:pPr>
          </w:p>
        </w:tc>
        <w:tc>
          <w:tcPr>
            <w:tcW w:w="3427" w:type="dxa"/>
          </w:tcPr>
          <w:p w:rsidR="00154397" w:rsidRPr="00B343F4" w:rsidRDefault="00154397"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Глинчик.Нетрадиционное рисование.</w:t>
            </w:r>
            <w:r w:rsidRPr="00B343F4">
              <w:rPr>
                <w:rStyle w:val="TimesNewRoman14pt0"/>
                <w:rFonts w:eastAsia="Century Schoolbook"/>
                <w:i/>
                <w:sz w:val="24"/>
                <w:szCs w:val="24"/>
              </w:rPr>
              <w:t xml:space="preserve"> *</w:t>
            </w:r>
          </w:p>
        </w:tc>
        <w:tc>
          <w:tcPr>
            <w:tcW w:w="992" w:type="dxa"/>
          </w:tcPr>
          <w:p w:rsidR="00154397" w:rsidRPr="00B343F4" w:rsidRDefault="00154397" w:rsidP="000914EF">
            <w:pPr>
              <w:spacing w:after="0" w:line="240" w:lineRule="atLeast"/>
              <w:jc w:val="both"/>
              <w:rPr>
                <w:rFonts w:ascii="Times New Roman" w:hAnsi="Times New Roman" w:cs="Times New Roman"/>
                <w:sz w:val="24"/>
                <w:szCs w:val="24"/>
              </w:rPr>
            </w:pPr>
          </w:p>
        </w:tc>
        <w:tc>
          <w:tcPr>
            <w:tcW w:w="993" w:type="dxa"/>
          </w:tcPr>
          <w:p w:rsidR="00154397" w:rsidRPr="00B343F4" w:rsidRDefault="009B69CD" w:rsidP="006E41D0">
            <w:pPr>
              <w:spacing w:after="0" w:line="240" w:lineRule="atLeast"/>
              <w:jc w:val="center"/>
              <w:rPr>
                <w:rFonts w:ascii="Times New Roman" w:hAnsi="Times New Roman" w:cs="Times New Roman"/>
                <w:sz w:val="24"/>
                <w:szCs w:val="24"/>
              </w:rPr>
            </w:pPr>
            <w:r w:rsidRPr="00B343F4">
              <w:rPr>
                <w:rStyle w:val="TimesNewRoman14pt0"/>
                <w:rFonts w:eastAsia="Century Schoolbook"/>
                <w:i/>
                <w:sz w:val="24"/>
                <w:szCs w:val="24"/>
                <w:u w:val="none"/>
              </w:rPr>
              <w:t>*</w:t>
            </w:r>
          </w:p>
        </w:tc>
        <w:tc>
          <w:tcPr>
            <w:tcW w:w="1140" w:type="dxa"/>
            <w:gridSpan w:val="2"/>
          </w:tcPr>
          <w:p w:rsidR="00154397" w:rsidRPr="00B343F4" w:rsidRDefault="00154397" w:rsidP="0084706B">
            <w:pPr>
              <w:spacing w:after="0" w:line="240" w:lineRule="atLeast"/>
              <w:jc w:val="center"/>
              <w:rPr>
                <w:rFonts w:ascii="Times New Roman" w:hAnsi="Times New Roman" w:cs="Times New Roman"/>
                <w:sz w:val="24"/>
                <w:szCs w:val="24"/>
              </w:rPr>
            </w:pPr>
          </w:p>
        </w:tc>
        <w:tc>
          <w:tcPr>
            <w:tcW w:w="988" w:type="dxa"/>
          </w:tcPr>
          <w:p w:rsidR="00154397" w:rsidRPr="00B343F4" w:rsidRDefault="009B69CD" w:rsidP="006E41D0">
            <w:pPr>
              <w:spacing w:after="0" w:line="240" w:lineRule="atLeast"/>
              <w:jc w:val="center"/>
              <w:rPr>
                <w:rFonts w:ascii="Times New Roman" w:hAnsi="Times New Roman" w:cs="Times New Roman"/>
                <w:sz w:val="24"/>
                <w:szCs w:val="24"/>
              </w:rPr>
            </w:pPr>
            <w:r w:rsidRPr="00B343F4">
              <w:rPr>
                <w:rStyle w:val="TimesNewRoman14pt0"/>
                <w:rFonts w:eastAsia="Century Schoolbook"/>
                <w:i/>
                <w:sz w:val="24"/>
                <w:szCs w:val="24"/>
                <w:u w:val="none"/>
              </w:rPr>
              <w:t>*</w:t>
            </w:r>
          </w:p>
        </w:tc>
      </w:tr>
      <w:tr w:rsidR="006E41D0" w:rsidRPr="00B343F4" w:rsidTr="006E41D0">
        <w:trPr>
          <w:trHeight w:val="375"/>
        </w:trPr>
        <w:tc>
          <w:tcPr>
            <w:tcW w:w="2667"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Общекультурное </w:t>
            </w:r>
          </w:p>
        </w:tc>
        <w:tc>
          <w:tcPr>
            <w:tcW w:w="3427" w:type="dxa"/>
          </w:tcPr>
          <w:p w:rsidR="006E41D0" w:rsidRPr="00B343F4" w:rsidRDefault="004D3622"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Финансовая грамотность</w:t>
            </w:r>
          </w:p>
        </w:tc>
        <w:tc>
          <w:tcPr>
            <w:tcW w:w="992"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3" w:type="dxa"/>
          </w:tcPr>
          <w:p w:rsidR="006E41D0" w:rsidRPr="00B343F4" w:rsidRDefault="006E41D0" w:rsidP="000914EF">
            <w:pPr>
              <w:spacing w:after="0" w:line="240" w:lineRule="atLeast"/>
              <w:rPr>
                <w:rFonts w:ascii="Times New Roman" w:hAnsi="Times New Roman" w:cs="Times New Roman"/>
                <w:b/>
                <w:sz w:val="24"/>
                <w:szCs w:val="24"/>
              </w:rPr>
            </w:pPr>
          </w:p>
        </w:tc>
        <w:tc>
          <w:tcPr>
            <w:tcW w:w="1133" w:type="dxa"/>
          </w:tcPr>
          <w:p w:rsidR="006E41D0" w:rsidRPr="00B343F4" w:rsidRDefault="00821E6E" w:rsidP="000914EF">
            <w:pPr>
              <w:spacing w:after="0" w:line="240" w:lineRule="atLeast"/>
              <w:rPr>
                <w:rFonts w:ascii="Times New Roman" w:hAnsi="Times New Roman" w:cs="Times New Roman"/>
                <w:sz w:val="24"/>
                <w:szCs w:val="24"/>
              </w:rPr>
            </w:pPr>
            <w:r w:rsidRPr="00B343F4">
              <w:rPr>
                <w:rFonts w:ascii="Times New Roman" w:hAnsi="Times New Roman" w:cs="Times New Roman"/>
                <w:b/>
                <w:sz w:val="24"/>
                <w:szCs w:val="24"/>
              </w:rPr>
              <w:t>1</w:t>
            </w:r>
          </w:p>
        </w:tc>
        <w:tc>
          <w:tcPr>
            <w:tcW w:w="995" w:type="dxa"/>
            <w:gridSpan w:val="2"/>
          </w:tcPr>
          <w:p w:rsidR="006E41D0" w:rsidRPr="00B343F4" w:rsidRDefault="006E41D0" w:rsidP="000914EF">
            <w:pPr>
              <w:spacing w:after="0" w:line="240" w:lineRule="atLeast"/>
              <w:rPr>
                <w:rFonts w:ascii="Times New Roman" w:hAnsi="Times New Roman" w:cs="Times New Roman"/>
                <w:sz w:val="24"/>
                <w:szCs w:val="24"/>
              </w:rPr>
            </w:pPr>
          </w:p>
        </w:tc>
      </w:tr>
      <w:tr w:rsidR="003C2CE5" w:rsidRPr="00B343F4" w:rsidTr="006E41D0">
        <w:trPr>
          <w:trHeight w:val="375"/>
        </w:trPr>
        <w:tc>
          <w:tcPr>
            <w:tcW w:w="2667" w:type="dxa"/>
          </w:tcPr>
          <w:p w:rsidR="003C2CE5" w:rsidRPr="00B343F4" w:rsidRDefault="003C2CE5" w:rsidP="000914EF">
            <w:pPr>
              <w:spacing w:after="0" w:line="240" w:lineRule="atLeast"/>
              <w:jc w:val="both"/>
              <w:rPr>
                <w:rFonts w:ascii="Times New Roman" w:hAnsi="Times New Roman" w:cs="Times New Roman"/>
                <w:sz w:val="24"/>
                <w:szCs w:val="24"/>
              </w:rPr>
            </w:pPr>
          </w:p>
        </w:tc>
        <w:tc>
          <w:tcPr>
            <w:tcW w:w="3427" w:type="dxa"/>
          </w:tcPr>
          <w:p w:rsidR="003C2CE5" w:rsidRPr="00B343F4" w:rsidRDefault="003C2CE5"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Соловушки                                  </w:t>
            </w:r>
          </w:p>
        </w:tc>
        <w:tc>
          <w:tcPr>
            <w:tcW w:w="992" w:type="dxa"/>
          </w:tcPr>
          <w:p w:rsidR="003C2CE5" w:rsidRPr="00B343F4" w:rsidRDefault="003C2CE5" w:rsidP="00662D07">
            <w:pPr>
              <w:spacing w:after="0" w:line="240" w:lineRule="atLeast"/>
              <w:jc w:val="both"/>
              <w:rPr>
                <w:rFonts w:ascii="Times New Roman" w:hAnsi="Times New Roman" w:cs="Times New Roman"/>
                <w:i/>
                <w:sz w:val="24"/>
                <w:szCs w:val="24"/>
              </w:rPr>
            </w:pPr>
            <w:r w:rsidRPr="00B343F4">
              <w:rPr>
                <w:rStyle w:val="TimesNewRoman14pt0"/>
                <w:rFonts w:eastAsia="Century Schoolbook"/>
                <w:i/>
                <w:sz w:val="24"/>
                <w:szCs w:val="24"/>
                <w:u w:val="none"/>
              </w:rPr>
              <w:t>*</w:t>
            </w:r>
          </w:p>
        </w:tc>
        <w:tc>
          <w:tcPr>
            <w:tcW w:w="993" w:type="dxa"/>
          </w:tcPr>
          <w:p w:rsidR="003C2CE5" w:rsidRPr="00B343F4" w:rsidRDefault="003C2CE5"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1133" w:type="dxa"/>
          </w:tcPr>
          <w:p w:rsidR="003C2CE5" w:rsidRPr="00B343F4" w:rsidRDefault="003C2CE5"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995" w:type="dxa"/>
            <w:gridSpan w:val="2"/>
          </w:tcPr>
          <w:p w:rsidR="003C2CE5" w:rsidRPr="00B343F4" w:rsidRDefault="003C2CE5"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r>
      <w:tr w:rsidR="004D3622" w:rsidRPr="00B343F4" w:rsidTr="006E41D0">
        <w:tc>
          <w:tcPr>
            <w:tcW w:w="2667" w:type="dxa"/>
          </w:tcPr>
          <w:p w:rsidR="004D3622" w:rsidRPr="00B343F4" w:rsidRDefault="004D3622"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Общеинтеллектуальное </w:t>
            </w:r>
          </w:p>
        </w:tc>
        <w:tc>
          <w:tcPr>
            <w:tcW w:w="3427" w:type="dxa"/>
          </w:tcPr>
          <w:p w:rsidR="004D3622" w:rsidRPr="00B343F4" w:rsidRDefault="00821E6E" w:rsidP="0084492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Звездная карусель</w:t>
            </w:r>
          </w:p>
        </w:tc>
        <w:tc>
          <w:tcPr>
            <w:tcW w:w="992" w:type="dxa"/>
          </w:tcPr>
          <w:p w:rsidR="004D3622" w:rsidRPr="00B343F4" w:rsidRDefault="004D3622" w:rsidP="000914EF">
            <w:pPr>
              <w:spacing w:after="0" w:line="240" w:lineRule="atLeast"/>
              <w:rPr>
                <w:rFonts w:ascii="Times New Roman" w:hAnsi="Times New Roman" w:cs="Times New Roman"/>
                <w:sz w:val="24"/>
                <w:szCs w:val="24"/>
              </w:rPr>
            </w:pPr>
          </w:p>
        </w:tc>
        <w:tc>
          <w:tcPr>
            <w:tcW w:w="993" w:type="dxa"/>
          </w:tcPr>
          <w:p w:rsidR="004D3622" w:rsidRPr="00B343F4" w:rsidRDefault="004D3622" w:rsidP="00662D07">
            <w:pPr>
              <w:spacing w:after="0" w:line="240" w:lineRule="atLeast"/>
              <w:rPr>
                <w:rFonts w:ascii="Times New Roman" w:hAnsi="Times New Roman" w:cs="Times New Roman"/>
                <w:b/>
                <w:sz w:val="24"/>
                <w:szCs w:val="24"/>
              </w:rPr>
            </w:pPr>
          </w:p>
        </w:tc>
        <w:tc>
          <w:tcPr>
            <w:tcW w:w="1133" w:type="dxa"/>
          </w:tcPr>
          <w:p w:rsidR="004D3622" w:rsidRPr="00B343F4" w:rsidRDefault="004D3622" w:rsidP="00662D07">
            <w:pPr>
              <w:spacing w:after="0" w:line="240" w:lineRule="atLeast"/>
              <w:rPr>
                <w:rFonts w:ascii="Times New Roman" w:hAnsi="Times New Roman" w:cs="Times New Roman"/>
                <w:b/>
                <w:sz w:val="24"/>
                <w:szCs w:val="24"/>
              </w:rPr>
            </w:pPr>
          </w:p>
        </w:tc>
        <w:tc>
          <w:tcPr>
            <w:tcW w:w="995" w:type="dxa"/>
            <w:gridSpan w:val="2"/>
          </w:tcPr>
          <w:p w:rsidR="004D3622" w:rsidRPr="00B343F4" w:rsidRDefault="00821E6E" w:rsidP="000914EF">
            <w:pPr>
              <w:spacing w:after="0" w:line="240" w:lineRule="atLeast"/>
              <w:rPr>
                <w:rFonts w:ascii="Times New Roman" w:hAnsi="Times New Roman" w:cs="Times New Roman"/>
                <w:sz w:val="24"/>
                <w:szCs w:val="24"/>
              </w:rPr>
            </w:pPr>
            <w:r w:rsidRPr="00B343F4">
              <w:rPr>
                <w:rFonts w:ascii="Times New Roman" w:hAnsi="Times New Roman" w:cs="Times New Roman"/>
                <w:b/>
                <w:sz w:val="24"/>
                <w:szCs w:val="24"/>
              </w:rPr>
              <w:t>1</w:t>
            </w:r>
          </w:p>
        </w:tc>
      </w:tr>
      <w:tr w:rsidR="003C2CE5" w:rsidRPr="00B343F4" w:rsidTr="006E41D0">
        <w:tc>
          <w:tcPr>
            <w:tcW w:w="2667" w:type="dxa"/>
          </w:tcPr>
          <w:p w:rsidR="003C2CE5" w:rsidRPr="00B343F4" w:rsidRDefault="003C2CE5" w:rsidP="000914EF">
            <w:pPr>
              <w:spacing w:after="0" w:line="240" w:lineRule="atLeast"/>
              <w:jc w:val="both"/>
              <w:rPr>
                <w:rFonts w:ascii="Times New Roman" w:hAnsi="Times New Roman" w:cs="Times New Roman"/>
                <w:sz w:val="24"/>
                <w:szCs w:val="24"/>
              </w:rPr>
            </w:pPr>
          </w:p>
        </w:tc>
        <w:tc>
          <w:tcPr>
            <w:tcW w:w="3427" w:type="dxa"/>
          </w:tcPr>
          <w:p w:rsidR="003C2CE5" w:rsidRPr="00B343F4" w:rsidRDefault="003C2CE5" w:rsidP="00844922">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Английский в стихах и песнях</w:t>
            </w:r>
          </w:p>
        </w:tc>
        <w:tc>
          <w:tcPr>
            <w:tcW w:w="992" w:type="dxa"/>
          </w:tcPr>
          <w:p w:rsidR="003C2CE5" w:rsidRPr="00B343F4" w:rsidRDefault="003C2CE5" w:rsidP="000914EF">
            <w:pPr>
              <w:spacing w:after="0" w:line="240" w:lineRule="atLeast"/>
              <w:rPr>
                <w:rFonts w:ascii="Times New Roman" w:hAnsi="Times New Roman" w:cs="Times New Roman"/>
                <w:sz w:val="24"/>
                <w:szCs w:val="24"/>
              </w:rPr>
            </w:pPr>
          </w:p>
        </w:tc>
        <w:tc>
          <w:tcPr>
            <w:tcW w:w="993" w:type="dxa"/>
          </w:tcPr>
          <w:p w:rsidR="003C2CE5" w:rsidRPr="00B343F4" w:rsidRDefault="003C2CE5" w:rsidP="00662D07">
            <w:pPr>
              <w:spacing w:after="0" w:line="240" w:lineRule="atLeast"/>
              <w:rPr>
                <w:rFonts w:ascii="Times New Roman" w:hAnsi="Times New Roman" w:cs="Times New Roman"/>
                <w:b/>
                <w:sz w:val="24"/>
                <w:szCs w:val="24"/>
              </w:rPr>
            </w:pPr>
            <w:r w:rsidRPr="00B343F4">
              <w:rPr>
                <w:rFonts w:ascii="Times New Roman" w:hAnsi="Times New Roman" w:cs="Times New Roman"/>
                <w:b/>
                <w:sz w:val="24"/>
                <w:szCs w:val="24"/>
              </w:rPr>
              <w:t>1</w:t>
            </w:r>
          </w:p>
        </w:tc>
        <w:tc>
          <w:tcPr>
            <w:tcW w:w="1133" w:type="dxa"/>
          </w:tcPr>
          <w:p w:rsidR="003C2CE5" w:rsidRPr="00B343F4" w:rsidRDefault="003C2CE5" w:rsidP="00662D07">
            <w:pPr>
              <w:spacing w:after="0" w:line="240" w:lineRule="atLeast"/>
              <w:rPr>
                <w:rFonts w:ascii="Times New Roman" w:hAnsi="Times New Roman" w:cs="Times New Roman"/>
                <w:b/>
                <w:sz w:val="24"/>
                <w:szCs w:val="24"/>
              </w:rPr>
            </w:pPr>
          </w:p>
        </w:tc>
        <w:tc>
          <w:tcPr>
            <w:tcW w:w="995" w:type="dxa"/>
            <w:gridSpan w:val="2"/>
          </w:tcPr>
          <w:p w:rsidR="003C2CE5" w:rsidRPr="00B343F4" w:rsidRDefault="003C2CE5" w:rsidP="000914EF">
            <w:pPr>
              <w:spacing w:after="0" w:line="240" w:lineRule="atLeast"/>
              <w:rPr>
                <w:rFonts w:ascii="Times New Roman" w:hAnsi="Times New Roman" w:cs="Times New Roman"/>
                <w:sz w:val="24"/>
                <w:szCs w:val="24"/>
              </w:rPr>
            </w:pPr>
          </w:p>
        </w:tc>
      </w:tr>
      <w:tr w:rsidR="006E41D0" w:rsidRPr="00B343F4" w:rsidTr="006E41D0">
        <w:tc>
          <w:tcPr>
            <w:tcW w:w="2667" w:type="dxa"/>
          </w:tcPr>
          <w:p w:rsidR="006E41D0" w:rsidRPr="00B343F4" w:rsidRDefault="006E41D0" w:rsidP="000914EF">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Итого </w:t>
            </w:r>
          </w:p>
        </w:tc>
        <w:tc>
          <w:tcPr>
            <w:tcW w:w="3427"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2"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3"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1133" w:type="dxa"/>
          </w:tcPr>
          <w:p w:rsidR="006E41D0" w:rsidRPr="00B343F4" w:rsidRDefault="006E41D0" w:rsidP="000914EF">
            <w:pPr>
              <w:spacing w:after="0" w:line="240" w:lineRule="atLeast"/>
              <w:jc w:val="both"/>
              <w:rPr>
                <w:rFonts w:ascii="Times New Roman" w:hAnsi="Times New Roman" w:cs="Times New Roman"/>
                <w:sz w:val="24"/>
                <w:szCs w:val="24"/>
              </w:rPr>
            </w:pPr>
          </w:p>
        </w:tc>
        <w:tc>
          <w:tcPr>
            <w:tcW w:w="995" w:type="dxa"/>
            <w:gridSpan w:val="2"/>
          </w:tcPr>
          <w:p w:rsidR="006E41D0" w:rsidRPr="00B343F4" w:rsidRDefault="006E41D0" w:rsidP="000914EF">
            <w:pPr>
              <w:spacing w:after="0" w:line="240" w:lineRule="atLeast"/>
              <w:jc w:val="both"/>
              <w:rPr>
                <w:rFonts w:ascii="Times New Roman" w:hAnsi="Times New Roman" w:cs="Times New Roman"/>
                <w:sz w:val="24"/>
                <w:szCs w:val="24"/>
              </w:rPr>
            </w:pPr>
          </w:p>
        </w:tc>
      </w:tr>
    </w:tbl>
    <w:p w:rsidR="000914EF" w:rsidRPr="00B343F4" w:rsidRDefault="000914EF" w:rsidP="000914EF">
      <w:pPr>
        <w:tabs>
          <w:tab w:val="center" w:pos="5471"/>
          <w:tab w:val="left" w:pos="7560"/>
        </w:tabs>
        <w:spacing w:after="0" w:line="240" w:lineRule="atLeast"/>
        <w:rPr>
          <w:rFonts w:ascii="Times New Roman" w:hAnsi="Times New Roman" w:cs="Times New Roman"/>
          <w:b/>
          <w:bCs/>
          <w:sz w:val="24"/>
          <w:szCs w:val="24"/>
        </w:rPr>
      </w:pPr>
    </w:p>
    <w:p w:rsidR="00154397" w:rsidRPr="00B343F4" w:rsidRDefault="00154397" w:rsidP="00154397">
      <w:pPr>
        <w:pStyle w:val="list-bullet"/>
        <w:numPr>
          <w:ilvl w:val="0"/>
          <w:numId w:val="0"/>
        </w:numPr>
        <w:ind w:left="567" w:hanging="340"/>
        <w:jc w:val="left"/>
        <w:rPr>
          <w:rStyle w:val="TimesNewRoman14pt0"/>
          <w:rFonts w:eastAsia="Century Schoolbook"/>
          <w:i/>
          <w:sz w:val="24"/>
          <w:szCs w:val="24"/>
        </w:rPr>
      </w:pPr>
      <w:r w:rsidRPr="00B343F4">
        <w:rPr>
          <w:rStyle w:val="TimesNewRoman14pt0"/>
          <w:rFonts w:eastAsia="Century Schoolbook"/>
          <w:i/>
          <w:sz w:val="24"/>
          <w:szCs w:val="24"/>
        </w:rPr>
        <w:t>* - часы ведутся через ЦТЮ «Полет», «Олимп»</w:t>
      </w:r>
    </w:p>
    <w:p w:rsidR="000914EF" w:rsidRPr="00B343F4" w:rsidRDefault="000914EF" w:rsidP="000914EF">
      <w:pPr>
        <w:tabs>
          <w:tab w:val="center" w:pos="5471"/>
          <w:tab w:val="left" w:pos="7560"/>
        </w:tabs>
        <w:spacing w:after="0" w:line="240" w:lineRule="atLeast"/>
        <w:jc w:val="center"/>
        <w:rPr>
          <w:rFonts w:ascii="Times New Roman" w:hAnsi="Times New Roman" w:cs="Times New Roman"/>
          <w:b/>
          <w:bCs/>
          <w:sz w:val="24"/>
          <w:szCs w:val="24"/>
        </w:rPr>
      </w:pPr>
    </w:p>
    <w:p w:rsidR="00886F89" w:rsidRPr="00B343F4" w:rsidRDefault="00B343F4" w:rsidP="003E1893">
      <w:pPr>
        <w:shd w:val="clear" w:color="auto" w:fill="FFFFFF"/>
        <w:spacing w:after="0" w:line="288" w:lineRule="auto"/>
        <w:ind w:firstLine="709"/>
        <w:rPr>
          <w:rFonts w:ascii="Times New Roman" w:hAnsi="Times New Roman" w:cs="Times New Roman"/>
          <w:b/>
          <w:bCs/>
          <w:sz w:val="24"/>
          <w:szCs w:val="24"/>
        </w:rPr>
      </w:pPr>
      <w:r w:rsidRPr="00B343F4">
        <w:rPr>
          <w:rFonts w:ascii="Times New Roman" w:eastAsia="Times New Roman" w:hAnsi="Times New Roman" w:cs="Times New Roman"/>
          <w:spacing w:val="-12"/>
          <w:sz w:val="24"/>
          <w:szCs w:val="24"/>
        </w:rPr>
        <w:t xml:space="preserve">Какие кружки посещать, обучающиеся </w:t>
      </w:r>
      <w:r w:rsidRPr="00B343F4">
        <w:rPr>
          <w:rFonts w:ascii="Times New Roman" w:eastAsia="Times New Roman" w:hAnsi="Times New Roman" w:cs="Times New Roman"/>
          <w:b/>
          <w:bCs/>
          <w:spacing w:val="-12"/>
          <w:sz w:val="24"/>
          <w:szCs w:val="24"/>
        </w:rPr>
        <w:t xml:space="preserve">выбирают самостоятельно </w:t>
      </w:r>
      <w:r w:rsidRPr="00B343F4">
        <w:rPr>
          <w:rFonts w:ascii="Times New Roman" w:eastAsia="Times New Roman" w:hAnsi="Times New Roman" w:cs="Times New Roman"/>
          <w:spacing w:val="-12"/>
          <w:sz w:val="24"/>
          <w:szCs w:val="24"/>
        </w:rPr>
        <w:t xml:space="preserve">с учетом собственных </w:t>
      </w:r>
      <w:r w:rsidRPr="00B343F4">
        <w:rPr>
          <w:rFonts w:ascii="Times New Roman" w:eastAsia="Times New Roman" w:hAnsi="Times New Roman" w:cs="Times New Roman"/>
          <w:spacing w:val="-10"/>
          <w:sz w:val="24"/>
          <w:szCs w:val="24"/>
        </w:rPr>
        <w:t xml:space="preserve">интересов, интересов родителей (законных представителей) </w:t>
      </w:r>
    </w:p>
    <w:p w:rsidR="00886F89" w:rsidRPr="00B343F4" w:rsidRDefault="00886F89" w:rsidP="000914EF">
      <w:pPr>
        <w:tabs>
          <w:tab w:val="center" w:pos="5471"/>
          <w:tab w:val="left" w:pos="7560"/>
        </w:tabs>
        <w:spacing w:after="0" w:line="240" w:lineRule="atLeast"/>
        <w:jc w:val="center"/>
        <w:rPr>
          <w:rFonts w:ascii="Times New Roman" w:hAnsi="Times New Roman" w:cs="Times New Roman"/>
          <w:b/>
          <w:bCs/>
          <w:sz w:val="24"/>
          <w:szCs w:val="24"/>
        </w:rPr>
      </w:pPr>
    </w:p>
    <w:p w:rsidR="00886F89" w:rsidRPr="00B343F4" w:rsidRDefault="00886F89" w:rsidP="000914EF">
      <w:pPr>
        <w:tabs>
          <w:tab w:val="center" w:pos="5471"/>
          <w:tab w:val="left" w:pos="7560"/>
        </w:tabs>
        <w:spacing w:after="0" w:line="240" w:lineRule="atLeast"/>
        <w:jc w:val="center"/>
        <w:rPr>
          <w:rFonts w:ascii="Times New Roman" w:hAnsi="Times New Roman" w:cs="Times New Roman"/>
          <w:b/>
          <w:bCs/>
          <w:sz w:val="24"/>
          <w:szCs w:val="24"/>
        </w:rPr>
      </w:pPr>
    </w:p>
    <w:p w:rsidR="00886F89" w:rsidRDefault="00886F89" w:rsidP="000914EF">
      <w:pPr>
        <w:tabs>
          <w:tab w:val="center" w:pos="5471"/>
          <w:tab w:val="left" w:pos="7560"/>
        </w:tabs>
        <w:spacing w:after="0" w:line="240" w:lineRule="atLeast"/>
        <w:jc w:val="center"/>
        <w:rPr>
          <w:rFonts w:ascii="Times New Roman" w:hAnsi="Times New Roman" w:cs="Times New Roman"/>
          <w:b/>
          <w:bCs/>
          <w:sz w:val="24"/>
          <w:szCs w:val="24"/>
        </w:rPr>
      </w:pPr>
    </w:p>
    <w:p w:rsidR="003E1893" w:rsidRDefault="003E1893" w:rsidP="000914EF">
      <w:pPr>
        <w:tabs>
          <w:tab w:val="center" w:pos="5471"/>
          <w:tab w:val="left" w:pos="7560"/>
        </w:tabs>
        <w:spacing w:after="0" w:line="240" w:lineRule="atLeast"/>
        <w:jc w:val="center"/>
        <w:rPr>
          <w:rFonts w:ascii="Times New Roman" w:hAnsi="Times New Roman" w:cs="Times New Roman"/>
          <w:b/>
          <w:bCs/>
          <w:sz w:val="24"/>
          <w:szCs w:val="24"/>
        </w:rPr>
      </w:pPr>
    </w:p>
    <w:p w:rsidR="003E1893" w:rsidRDefault="003E1893" w:rsidP="000914EF">
      <w:pPr>
        <w:tabs>
          <w:tab w:val="center" w:pos="5471"/>
          <w:tab w:val="left" w:pos="7560"/>
        </w:tabs>
        <w:spacing w:after="0" w:line="240" w:lineRule="atLeast"/>
        <w:jc w:val="center"/>
        <w:rPr>
          <w:rFonts w:ascii="Times New Roman" w:hAnsi="Times New Roman" w:cs="Times New Roman"/>
          <w:b/>
          <w:bCs/>
          <w:sz w:val="24"/>
          <w:szCs w:val="24"/>
        </w:rPr>
      </w:pPr>
    </w:p>
    <w:p w:rsidR="003E1893" w:rsidRPr="00B343F4" w:rsidRDefault="003E1893" w:rsidP="000914EF">
      <w:pPr>
        <w:tabs>
          <w:tab w:val="center" w:pos="5471"/>
          <w:tab w:val="left" w:pos="7560"/>
        </w:tabs>
        <w:spacing w:after="0" w:line="240" w:lineRule="atLeast"/>
        <w:jc w:val="center"/>
        <w:rPr>
          <w:rFonts w:ascii="Times New Roman" w:hAnsi="Times New Roman" w:cs="Times New Roman"/>
          <w:b/>
          <w:bCs/>
          <w:sz w:val="24"/>
          <w:szCs w:val="24"/>
        </w:rPr>
      </w:pPr>
    </w:p>
    <w:p w:rsidR="00FB268B" w:rsidRPr="00B343F4" w:rsidRDefault="00FB268B" w:rsidP="00FB268B">
      <w:pPr>
        <w:spacing w:after="0" w:line="288" w:lineRule="auto"/>
        <w:jc w:val="both"/>
        <w:rPr>
          <w:rFonts w:ascii="Times New Roman" w:hAnsi="Times New Roman" w:cs="Times New Roman"/>
          <w:b/>
          <w:sz w:val="24"/>
          <w:szCs w:val="24"/>
        </w:rPr>
      </w:pPr>
      <w:r w:rsidRPr="00B343F4">
        <w:rPr>
          <w:rFonts w:ascii="Times New Roman" w:hAnsi="Times New Roman" w:cs="Times New Roman"/>
          <w:b/>
          <w:sz w:val="24"/>
          <w:szCs w:val="24"/>
        </w:rPr>
        <w:t>Планируемые  результаты от реализации плана внеурочной деятельности</w:t>
      </w:r>
    </w:p>
    <w:p w:rsidR="00FB268B" w:rsidRPr="00B343F4" w:rsidRDefault="00FB268B" w:rsidP="00FB268B">
      <w:pPr>
        <w:spacing w:after="0" w:line="288" w:lineRule="auto"/>
        <w:jc w:val="both"/>
        <w:rPr>
          <w:rFonts w:ascii="Times New Roman" w:hAnsi="Times New Roman" w:cs="Times New Roman"/>
          <w:b/>
          <w:i/>
          <w:sz w:val="24"/>
          <w:szCs w:val="24"/>
        </w:rPr>
      </w:pPr>
      <w:r w:rsidRPr="00B343F4">
        <w:rPr>
          <w:rFonts w:ascii="Times New Roman" w:hAnsi="Times New Roman" w:cs="Times New Roman"/>
          <w:b/>
          <w:i/>
          <w:sz w:val="24"/>
          <w:szCs w:val="24"/>
        </w:rPr>
        <w:lastRenderedPageBreak/>
        <w:t>Ученик получит:</w:t>
      </w:r>
    </w:p>
    <w:p w:rsidR="00FB268B" w:rsidRPr="00B343F4" w:rsidRDefault="00FB268B" w:rsidP="00FB268B">
      <w:pPr>
        <w:numPr>
          <w:ilvl w:val="0"/>
          <w:numId w:val="25"/>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Знания основных моральных норм поведения и ориентацию на их выполнение;</w:t>
      </w:r>
    </w:p>
    <w:p w:rsidR="00FB268B" w:rsidRPr="00B343F4" w:rsidRDefault="00FB268B" w:rsidP="00FB268B">
      <w:pPr>
        <w:numPr>
          <w:ilvl w:val="0"/>
          <w:numId w:val="25"/>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Установку на здоровый образ жизни;</w:t>
      </w:r>
    </w:p>
    <w:p w:rsidR="00FB268B" w:rsidRPr="00B343F4" w:rsidRDefault="00FB268B" w:rsidP="00FB268B">
      <w:pPr>
        <w:numPr>
          <w:ilvl w:val="0"/>
          <w:numId w:val="25"/>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Ориентацию на нравственное содержание смысла,  как собственных поступков, так и поступков окружающих людей;</w:t>
      </w:r>
    </w:p>
    <w:p w:rsidR="00FB268B" w:rsidRPr="00B343F4" w:rsidRDefault="00FB268B" w:rsidP="00FB268B">
      <w:pPr>
        <w:numPr>
          <w:ilvl w:val="0"/>
          <w:numId w:val="25"/>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Основы этнической принадлежности, как члена семьи, представителя народа, гражданина России, сопричастности и гордости за свою Родину, народ, историю;</w:t>
      </w:r>
    </w:p>
    <w:p w:rsidR="00FB268B" w:rsidRPr="00B343F4" w:rsidRDefault="00FB268B" w:rsidP="00FB268B">
      <w:pPr>
        <w:numPr>
          <w:ilvl w:val="0"/>
          <w:numId w:val="25"/>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Развитие этических чувств как регуляторов  морального поведения.</w:t>
      </w:r>
    </w:p>
    <w:p w:rsidR="00FB268B" w:rsidRPr="00B343F4" w:rsidRDefault="00FB268B" w:rsidP="00FB268B">
      <w:pPr>
        <w:numPr>
          <w:ilvl w:val="0"/>
          <w:numId w:val="25"/>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Основы экологической культуры: принятие ценности природного мира, умения следовать нормам природоохранного, нерасточительного поведения.</w:t>
      </w:r>
    </w:p>
    <w:p w:rsidR="00FB268B" w:rsidRPr="00B343F4" w:rsidRDefault="00FB268B" w:rsidP="00FB268B">
      <w:pPr>
        <w:numPr>
          <w:ilvl w:val="0"/>
          <w:numId w:val="25"/>
        </w:numPr>
        <w:autoSpaceDN w:val="0"/>
        <w:spacing w:after="0" w:line="288" w:lineRule="auto"/>
        <w:jc w:val="both"/>
        <w:rPr>
          <w:rFonts w:ascii="Times New Roman" w:hAnsi="Times New Roman" w:cs="Times New Roman"/>
          <w:bCs/>
          <w:sz w:val="24"/>
          <w:szCs w:val="24"/>
        </w:rPr>
      </w:pPr>
      <w:r w:rsidRPr="00B343F4">
        <w:rPr>
          <w:rFonts w:ascii="Times New Roman" w:hAnsi="Times New Roman" w:cs="Times New Roman"/>
          <w:bCs/>
          <w:sz w:val="24"/>
          <w:szCs w:val="24"/>
        </w:rPr>
        <w:t xml:space="preserve"> Различать и называть детали конструктора; конструировать по условиям, заданным взрослым, по образцу, по чертежу, по заданной схеме и самостоятельно строить схему; самостоятельно и творчески реализовывать собственные замыслы; уметь работать в паре и в коллективе; уметь рассказывать о постройке. </w:t>
      </w:r>
    </w:p>
    <w:p w:rsidR="00FB268B" w:rsidRPr="00B343F4" w:rsidRDefault="00FB268B" w:rsidP="00FB268B">
      <w:pPr>
        <w:spacing w:after="0" w:line="288" w:lineRule="auto"/>
        <w:jc w:val="both"/>
        <w:rPr>
          <w:rFonts w:ascii="Times New Roman" w:hAnsi="Times New Roman" w:cs="Times New Roman"/>
          <w:b/>
          <w:i/>
          <w:sz w:val="24"/>
          <w:szCs w:val="24"/>
        </w:rPr>
      </w:pPr>
      <w:proofErr w:type="gramStart"/>
      <w:r w:rsidRPr="00B343F4">
        <w:rPr>
          <w:rFonts w:ascii="Times New Roman" w:hAnsi="Times New Roman" w:cs="Times New Roman"/>
          <w:b/>
          <w:i/>
          <w:sz w:val="24"/>
          <w:szCs w:val="24"/>
        </w:rPr>
        <w:t>Обучающийся</w:t>
      </w:r>
      <w:proofErr w:type="gramEnd"/>
      <w:r w:rsidRPr="00B343F4">
        <w:rPr>
          <w:rFonts w:ascii="Times New Roman" w:hAnsi="Times New Roman" w:cs="Times New Roman"/>
          <w:b/>
          <w:i/>
          <w:sz w:val="24"/>
          <w:szCs w:val="24"/>
        </w:rPr>
        <w:t xml:space="preserve"> получит возможность  научиться:</w:t>
      </w:r>
    </w:p>
    <w:p w:rsidR="00FB268B" w:rsidRPr="00B343F4" w:rsidRDefault="00FB268B" w:rsidP="00FB268B">
      <w:pPr>
        <w:numPr>
          <w:ilvl w:val="0"/>
          <w:numId w:val="26"/>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Адекватно использовать  речевые средства общения для решения  коммуникативных задач;</w:t>
      </w:r>
    </w:p>
    <w:p w:rsidR="00FB268B" w:rsidRPr="00B343F4" w:rsidRDefault="00FB268B" w:rsidP="00FB268B">
      <w:pPr>
        <w:numPr>
          <w:ilvl w:val="0"/>
          <w:numId w:val="26"/>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Допускать возможности существования у людей различных точек зрения, в том числе не совпадающих с его собственным мнением;</w:t>
      </w:r>
    </w:p>
    <w:p w:rsidR="00FB268B" w:rsidRPr="00B343F4" w:rsidRDefault="00FB268B" w:rsidP="00FB268B">
      <w:pPr>
        <w:numPr>
          <w:ilvl w:val="0"/>
          <w:numId w:val="26"/>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Строить понятные для партнёра высказывания, задавать вопросы, необходимые для организации собственной деятельности и сотрудничества с партнёром;</w:t>
      </w:r>
    </w:p>
    <w:p w:rsidR="00FB268B" w:rsidRPr="00B343F4" w:rsidRDefault="00FB268B" w:rsidP="00FB268B">
      <w:pPr>
        <w:numPr>
          <w:ilvl w:val="0"/>
          <w:numId w:val="26"/>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FB268B" w:rsidRPr="00B343F4" w:rsidRDefault="00FB268B" w:rsidP="00FB268B">
      <w:pPr>
        <w:numPr>
          <w:ilvl w:val="0"/>
          <w:numId w:val="26"/>
        </w:numPr>
        <w:autoSpaceDN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FB268B" w:rsidRPr="00B343F4" w:rsidRDefault="00FB268B" w:rsidP="00FB268B">
      <w:pPr>
        <w:spacing w:after="0" w:line="288" w:lineRule="auto"/>
        <w:ind w:firstLine="709"/>
        <w:jc w:val="both"/>
        <w:rPr>
          <w:rFonts w:ascii="Times New Roman" w:eastAsia="Calibri" w:hAnsi="Times New Roman" w:cs="Times New Roman"/>
          <w:sz w:val="24"/>
          <w:szCs w:val="24"/>
          <w:lang w:eastAsia="en-US"/>
        </w:rPr>
      </w:pPr>
      <w:r w:rsidRPr="00B343F4">
        <w:rPr>
          <w:rFonts w:ascii="Times New Roman" w:hAnsi="Times New Roman" w:cs="Times New Roman"/>
          <w:sz w:val="24"/>
          <w:szCs w:val="24"/>
        </w:rPr>
        <w:t xml:space="preserve">Каждое из основных направлений воспитания обучающихся начальной школы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B268B" w:rsidRPr="00B343F4" w:rsidRDefault="00FB268B" w:rsidP="00FB268B">
      <w:pPr>
        <w:spacing w:after="0" w:line="288" w:lineRule="auto"/>
        <w:jc w:val="both"/>
        <w:rPr>
          <w:rFonts w:ascii="Times New Roman" w:eastAsia="Times New Roman" w:hAnsi="Times New Roman" w:cs="Times New Roman"/>
          <w:sz w:val="24"/>
          <w:szCs w:val="24"/>
          <w:lang w:eastAsia="ar-SA"/>
        </w:rPr>
      </w:pPr>
      <w:r w:rsidRPr="00B343F4">
        <w:rPr>
          <w:rFonts w:ascii="Times New Roman" w:hAnsi="Times New Roman" w:cs="Times New Roman"/>
          <w:sz w:val="24"/>
          <w:szCs w:val="24"/>
        </w:rPr>
        <w:t>Реализация программы внеурочной деятельности должна обеспечивать достижение обучающимися воспитательных результатов и эффектов воспитания.</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Воспитательный результат</w:t>
      </w:r>
      <w:r w:rsidRPr="00B343F4">
        <w:rPr>
          <w:rFonts w:ascii="Times New Roman" w:hAnsi="Times New Roman" w:cs="Times New Roman"/>
          <w:sz w:val="24"/>
          <w:szCs w:val="24"/>
        </w:rPr>
        <w:t xml:space="preserve"> – это те приобретения, которые получил школьник вследствие участия в той или иной деятельности.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 xml:space="preserve">Эффект </w:t>
      </w:r>
      <w:r w:rsidRPr="00B343F4">
        <w:rPr>
          <w:rFonts w:ascii="Times New Roman" w:hAnsi="Times New Roman" w:cs="Times New Roman"/>
          <w:sz w:val="24"/>
          <w:szCs w:val="24"/>
        </w:rPr>
        <w:t xml:space="preserve">– это последствие результата, то, к чему привело достижение результата.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sz w:val="24"/>
          <w:szCs w:val="24"/>
        </w:rPr>
        <w:t>Воспитательные результаты любого из видовдеятельности школьников распределяются по трем уровням.</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Первый уровень результатов</w:t>
      </w:r>
      <w:r w:rsidRPr="00B343F4">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Второй уровень результатов</w:t>
      </w:r>
      <w:r w:rsidRPr="00B343F4">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w:t>
      </w:r>
      <w:r w:rsidRPr="00B343F4">
        <w:rPr>
          <w:rFonts w:ascii="Times New Roman" w:hAnsi="Times New Roman" w:cs="Times New Roman"/>
          <w:sz w:val="24"/>
          <w:szCs w:val="24"/>
        </w:rPr>
        <w:lastRenderedPageBreak/>
        <w:t xml:space="preserve">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Третий уровень результатов</w:t>
      </w:r>
      <w:r w:rsidRPr="00B343F4">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B343F4">
        <w:rPr>
          <w:rFonts w:ascii="Times New Roman" w:hAnsi="Times New Roman" w:cs="Times New Roman"/>
          <w:i/>
          <w:sz w:val="24"/>
          <w:szCs w:val="24"/>
        </w:rPr>
        <w:t>становится</w:t>
      </w:r>
      <w:r w:rsidRPr="00B343F4">
        <w:rPr>
          <w:rFonts w:ascii="Times New Roman" w:hAnsi="Times New Roman" w:cs="Times New Roman"/>
          <w:sz w:val="24"/>
          <w:szCs w:val="24"/>
        </w:rPr>
        <w:t xml:space="preserve"> (а не просто </w:t>
      </w:r>
      <w:r w:rsidRPr="00B343F4">
        <w:rPr>
          <w:rFonts w:ascii="Times New Roman" w:hAnsi="Times New Roman" w:cs="Times New Roman"/>
          <w:i/>
          <w:sz w:val="24"/>
          <w:szCs w:val="24"/>
        </w:rPr>
        <w:t>узнает о том, как стать</w:t>
      </w:r>
      <w:r w:rsidRPr="00B343F4">
        <w:rPr>
          <w:rFonts w:ascii="Times New Roman" w:hAnsi="Times New Roman" w:cs="Times New Roman"/>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sz w:val="24"/>
          <w:szCs w:val="24"/>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sidRPr="00B343F4">
        <w:rPr>
          <w:rFonts w:ascii="Times New Roman" w:hAnsi="Times New Roman" w:cs="Times New Roman"/>
          <w:i/>
          <w:sz w:val="24"/>
          <w:szCs w:val="24"/>
        </w:rPr>
        <w:t>первого уровня результатов</w:t>
      </w:r>
      <w:r w:rsidRPr="00B343F4">
        <w:rPr>
          <w:rFonts w:ascii="Times New Roman" w:hAnsi="Times New Roman" w:cs="Times New Roman"/>
          <w:sz w:val="24"/>
          <w:szCs w:val="24"/>
        </w:rPr>
        <w:t xml:space="preserve">.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sz w:val="24"/>
          <w:szCs w:val="24"/>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B343F4">
        <w:rPr>
          <w:rFonts w:ascii="Times New Roman" w:hAnsi="Times New Roman" w:cs="Times New Roman"/>
          <w:i/>
          <w:sz w:val="24"/>
          <w:szCs w:val="24"/>
        </w:rPr>
        <w:t>второго уровня воспитательных результатов</w:t>
      </w:r>
      <w:r w:rsidRPr="00B343F4">
        <w:rPr>
          <w:rFonts w:ascii="Times New Roman" w:hAnsi="Times New Roman" w:cs="Times New Roman"/>
          <w:sz w:val="24"/>
          <w:szCs w:val="24"/>
        </w:rP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w:t>
      </w:r>
      <w:r w:rsidRPr="00B343F4">
        <w:rPr>
          <w:rFonts w:ascii="Times New Roman" w:hAnsi="Times New Roman" w:cs="Times New Roman"/>
          <w:i/>
          <w:sz w:val="24"/>
          <w:szCs w:val="24"/>
        </w:rPr>
        <w:t>третьего уровня воспитательных результатов</w:t>
      </w:r>
      <w:r w:rsidRPr="00B343F4">
        <w:rPr>
          <w:rFonts w:ascii="Times New Roman" w:hAnsi="Times New Roman" w:cs="Times New Roman"/>
          <w:sz w:val="24"/>
          <w:szCs w:val="24"/>
        </w:rPr>
        <w:t>.</w:t>
      </w:r>
    </w:p>
    <w:p w:rsidR="003E1893" w:rsidRPr="00B343F4" w:rsidRDefault="003E1893" w:rsidP="003E1893">
      <w:pPr>
        <w:tabs>
          <w:tab w:val="left" w:pos="4536"/>
          <w:tab w:val="left" w:pos="7371"/>
        </w:tabs>
        <w:spacing w:after="0" w:line="288" w:lineRule="auto"/>
        <w:jc w:val="center"/>
        <w:rPr>
          <w:rFonts w:ascii="Times New Roman" w:hAnsi="Times New Roman" w:cs="Times New Roman"/>
          <w:sz w:val="24"/>
          <w:szCs w:val="24"/>
          <w:highlight w:val="yellow"/>
        </w:rPr>
      </w:pPr>
      <w:r w:rsidRPr="00B343F4">
        <w:rPr>
          <w:rFonts w:ascii="Times New Roman" w:hAnsi="Times New Roman" w:cs="Times New Roman"/>
          <w:sz w:val="24"/>
          <w:szCs w:val="24"/>
        </w:rPr>
        <w:t>Таблица 1  Периоды достижения уровней воспитательных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3672"/>
        <w:gridCol w:w="2694"/>
        <w:gridCol w:w="2551"/>
      </w:tblGrid>
      <w:tr w:rsidR="003E1893" w:rsidRPr="00B343F4" w:rsidTr="00662D07">
        <w:trPr>
          <w:jc w:val="center"/>
        </w:trPr>
        <w:tc>
          <w:tcPr>
            <w:tcW w:w="972"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c>
          <w:tcPr>
            <w:tcW w:w="36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both"/>
              <w:rPr>
                <w:rFonts w:ascii="Times New Roman" w:eastAsia="Calibri" w:hAnsi="Times New Roman" w:cs="Times New Roman"/>
                <w:b/>
                <w:sz w:val="24"/>
                <w:szCs w:val="24"/>
                <w:lang w:eastAsia="en-US"/>
              </w:rPr>
            </w:pPr>
            <w:r w:rsidRPr="00B343F4">
              <w:rPr>
                <w:rFonts w:ascii="Times New Roman" w:hAnsi="Times New Roman" w:cs="Times New Roman"/>
                <w:b/>
                <w:sz w:val="24"/>
                <w:szCs w:val="24"/>
              </w:rPr>
              <w:t>Приобретение школьником  социальных знаний</w:t>
            </w:r>
          </w:p>
        </w:tc>
        <w:tc>
          <w:tcPr>
            <w:tcW w:w="2694"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both"/>
              <w:rPr>
                <w:rFonts w:ascii="Times New Roman" w:eastAsia="Calibri" w:hAnsi="Times New Roman" w:cs="Times New Roman"/>
                <w:b/>
                <w:sz w:val="24"/>
                <w:szCs w:val="24"/>
                <w:lang w:eastAsia="en-US"/>
              </w:rPr>
            </w:pPr>
            <w:r w:rsidRPr="00B343F4">
              <w:rPr>
                <w:rFonts w:ascii="Times New Roman" w:hAnsi="Times New Roman" w:cs="Times New Roman"/>
                <w:b/>
                <w:sz w:val="24"/>
                <w:szCs w:val="24"/>
              </w:rPr>
              <w:t>Формирование ценностного отношения к социальной реальности</w:t>
            </w:r>
          </w:p>
        </w:tc>
        <w:tc>
          <w:tcPr>
            <w:tcW w:w="2551"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both"/>
              <w:rPr>
                <w:rFonts w:ascii="Times New Roman" w:eastAsia="Calibri" w:hAnsi="Times New Roman" w:cs="Times New Roman"/>
                <w:b/>
                <w:sz w:val="24"/>
                <w:szCs w:val="24"/>
                <w:lang w:eastAsia="en-US"/>
              </w:rPr>
            </w:pPr>
            <w:r w:rsidRPr="00B343F4">
              <w:rPr>
                <w:rFonts w:ascii="Times New Roman" w:hAnsi="Times New Roman" w:cs="Times New Roman"/>
                <w:b/>
                <w:sz w:val="24"/>
                <w:szCs w:val="24"/>
              </w:rPr>
              <w:t>Получение опыта самостоятельного общественного действия</w:t>
            </w:r>
          </w:p>
        </w:tc>
      </w:tr>
      <w:tr w:rsidR="003E1893" w:rsidRPr="00B343F4" w:rsidTr="00662D07">
        <w:trPr>
          <w:jc w:val="center"/>
        </w:trPr>
        <w:tc>
          <w:tcPr>
            <w:tcW w:w="9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center"/>
              <w:rPr>
                <w:rFonts w:ascii="Times New Roman" w:eastAsia="Calibri" w:hAnsi="Times New Roman" w:cs="Times New Roman"/>
                <w:sz w:val="24"/>
                <w:szCs w:val="24"/>
                <w:lang w:eastAsia="en-US"/>
              </w:rPr>
            </w:pPr>
            <w:r w:rsidRPr="00B343F4">
              <w:rPr>
                <w:rFonts w:ascii="Times New Roman" w:hAnsi="Times New Roman" w:cs="Times New Roman"/>
                <w:sz w:val="24"/>
                <w:szCs w:val="24"/>
              </w:rPr>
              <w:t>1 класс</w:t>
            </w:r>
          </w:p>
        </w:tc>
        <w:tc>
          <w:tcPr>
            <w:tcW w:w="3672"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r>
      <w:tr w:rsidR="003E1893" w:rsidRPr="00B343F4" w:rsidTr="00662D07">
        <w:trPr>
          <w:jc w:val="center"/>
        </w:trPr>
        <w:tc>
          <w:tcPr>
            <w:tcW w:w="9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center"/>
              <w:rPr>
                <w:rFonts w:ascii="Times New Roman" w:eastAsia="Calibri" w:hAnsi="Times New Roman" w:cs="Times New Roman"/>
                <w:sz w:val="24"/>
                <w:szCs w:val="24"/>
                <w:lang w:eastAsia="en-US"/>
              </w:rPr>
            </w:pPr>
            <w:r w:rsidRPr="00B343F4">
              <w:rPr>
                <w:rFonts w:ascii="Times New Roman" w:hAnsi="Times New Roman" w:cs="Times New Roman"/>
                <w:sz w:val="24"/>
                <w:szCs w:val="24"/>
              </w:rPr>
              <w:t>2 класс</w:t>
            </w:r>
          </w:p>
        </w:tc>
        <w:tc>
          <w:tcPr>
            <w:tcW w:w="3672"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r>
      <w:tr w:rsidR="003E1893" w:rsidRPr="00B343F4" w:rsidTr="00662D07">
        <w:trPr>
          <w:jc w:val="center"/>
        </w:trPr>
        <w:tc>
          <w:tcPr>
            <w:tcW w:w="9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center"/>
              <w:rPr>
                <w:rFonts w:ascii="Times New Roman" w:eastAsia="Calibri" w:hAnsi="Times New Roman" w:cs="Times New Roman"/>
                <w:sz w:val="24"/>
                <w:szCs w:val="24"/>
                <w:lang w:eastAsia="en-US"/>
              </w:rPr>
            </w:pPr>
            <w:r w:rsidRPr="00B343F4">
              <w:rPr>
                <w:rFonts w:ascii="Times New Roman" w:hAnsi="Times New Roman" w:cs="Times New Roman"/>
                <w:sz w:val="24"/>
                <w:szCs w:val="24"/>
              </w:rPr>
              <w:t>3 класс</w:t>
            </w:r>
          </w:p>
        </w:tc>
        <w:tc>
          <w:tcPr>
            <w:tcW w:w="3672"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r>
      <w:tr w:rsidR="003E1893" w:rsidRPr="00B343F4" w:rsidTr="00662D07">
        <w:trPr>
          <w:jc w:val="center"/>
        </w:trPr>
        <w:tc>
          <w:tcPr>
            <w:tcW w:w="9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center"/>
              <w:rPr>
                <w:rFonts w:ascii="Times New Roman" w:eastAsia="Calibri" w:hAnsi="Times New Roman" w:cs="Times New Roman"/>
                <w:sz w:val="24"/>
                <w:szCs w:val="24"/>
                <w:lang w:eastAsia="en-US"/>
              </w:rPr>
            </w:pPr>
            <w:r w:rsidRPr="00B343F4">
              <w:rPr>
                <w:rFonts w:ascii="Times New Roman" w:hAnsi="Times New Roman" w:cs="Times New Roman"/>
                <w:sz w:val="24"/>
                <w:szCs w:val="24"/>
              </w:rPr>
              <w:t>4 класс</w:t>
            </w:r>
          </w:p>
        </w:tc>
        <w:tc>
          <w:tcPr>
            <w:tcW w:w="3672"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c>
          <w:tcPr>
            <w:tcW w:w="2694"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highlight w:val="yellow"/>
                <w:lang w:eastAsia="en-US"/>
              </w:rPr>
            </w:pPr>
          </w:p>
        </w:tc>
      </w:tr>
    </w:tbl>
    <w:p w:rsidR="003E1893" w:rsidRPr="00B343F4" w:rsidRDefault="003E1893" w:rsidP="003E1893">
      <w:pPr>
        <w:pStyle w:val="a7"/>
        <w:spacing w:line="288" w:lineRule="auto"/>
        <w:jc w:val="both"/>
      </w:pPr>
    </w:p>
    <w:p w:rsidR="003E1893" w:rsidRPr="00B343F4" w:rsidRDefault="003E1893" w:rsidP="003E1893">
      <w:pPr>
        <w:pStyle w:val="a7"/>
        <w:spacing w:line="288" w:lineRule="auto"/>
        <w:ind w:firstLine="709"/>
        <w:jc w:val="both"/>
      </w:pPr>
      <w:r w:rsidRPr="00B343F4">
        <w:t xml:space="preserve">Достижение всех уровней воспитательных результатов обеспечивает появление </w:t>
      </w:r>
      <w:r w:rsidRPr="00B343F4">
        <w:rPr>
          <w:i/>
        </w:rPr>
        <w:t xml:space="preserve">эффектов </w:t>
      </w:r>
      <w:r w:rsidRPr="00B343F4">
        <w:t xml:space="preserve">воспитания – формирование у школьников коммуникативной, этической, социальной, гражданской компетентности и социокультурной идентичности (принадлежность к семье, школе, малой родине, Российскому государству. </w:t>
      </w:r>
    </w:p>
    <w:p w:rsidR="003E1893" w:rsidRPr="00B343F4" w:rsidRDefault="003E1893" w:rsidP="003E1893">
      <w:pPr>
        <w:spacing w:after="0" w:line="288" w:lineRule="auto"/>
        <w:jc w:val="both"/>
        <w:rPr>
          <w:rFonts w:ascii="Times New Roman" w:eastAsia="Times New Roman" w:hAnsi="Times New Roman" w:cs="Times New Roman"/>
          <w:sz w:val="24"/>
          <w:szCs w:val="24"/>
          <w:highlight w:val="yellow"/>
          <w:lang w:eastAsia="ar-SA"/>
        </w:rPr>
      </w:pPr>
    </w:p>
    <w:p w:rsidR="00FB268B" w:rsidRDefault="00FB268B" w:rsidP="00886F89">
      <w:pPr>
        <w:tabs>
          <w:tab w:val="center" w:pos="5471"/>
          <w:tab w:val="left" w:pos="7560"/>
        </w:tabs>
        <w:spacing w:after="0" w:line="240" w:lineRule="atLeast"/>
        <w:rPr>
          <w:rFonts w:ascii="Times New Roman" w:hAnsi="Times New Roman" w:cs="Times New Roman"/>
          <w:b/>
          <w:bCs/>
          <w:sz w:val="24"/>
          <w:szCs w:val="24"/>
        </w:rPr>
      </w:pPr>
    </w:p>
    <w:p w:rsidR="003E1893" w:rsidRDefault="003E1893" w:rsidP="00886F89">
      <w:pPr>
        <w:tabs>
          <w:tab w:val="center" w:pos="5471"/>
          <w:tab w:val="left" w:pos="7560"/>
        </w:tabs>
        <w:spacing w:after="0" w:line="240" w:lineRule="atLeast"/>
        <w:rPr>
          <w:rFonts w:ascii="Times New Roman" w:hAnsi="Times New Roman" w:cs="Times New Roman"/>
          <w:b/>
          <w:bCs/>
          <w:sz w:val="24"/>
          <w:szCs w:val="24"/>
        </w:rPr>
      </w:pPr>
    </w:p>
    <w:p w:rsidR="003E1893" w:rsidRDefault="003E1893" w:rsidP="00886F89">
      <w:pPr>
        <w:tabs>
          <w:tab w:val="center" w:pos="5471"/>
          <w:tab w:val="left" w:pos="7560"/>
        </w:tabs>
        <w:spacing w:after="0" w:line="240" w:lineRule="atLeast"/>
        <w:rPr>
          <w:rFonts w:ascii="Times New Roman" w:hAnsi="Times New Roman" w:cs="Times New Roman"/>
          <w:b/>
          <w:bCs/>
          <w:sz w:val="24"/>
          <w:szCs w:val="24"/>
        </w:rPr>
      </w:pPr>
    </w:p>
    <w:p w:rsidR="003E1893" w:rsidRDefault="003E1893" w:rsidP="00886F89">
      <w:pPr>
        <w:tabs>
          <w:tab w:val="center" w:pos="5471"/>
          <w:tab w:val="left" w:pos="7560"/>
        </w:tabs>
        <w:spacing w:after="0" w:line="240" w:lineRule="atLeast"/>
        <w:rPr>
          <w:rFonts w:ascii="Times New Roman" w:hAnsi="Times New Roman" w:cs="Times New Roman"/>
          <w:b/>
          <w:bCs/>
          <w:sz w:val="24"/>
          <w:szCs w:val="24"/>
        </w:rPr>
      </w:pPr>
    </w:p>
    <w:p w:rsidR="003E1893" w:rsidRDefault="003E1893" w:rsidP="00886F89">
      <w:pPr>
        <w:tabs>
          <w:tab w:val="center" w:pos="5471"/>
          <w:tab w:val="left" w:pos="7560"/>
        </w:tabs>
        <w:spacing w:after="0" w:line="240" w:lineRule="atLeast"/>
        <w:rPr>
          <w:rFonts w:ascii="Times New Roman" w:hAnsi="Times New Roman" w:cs="Times New Roman"/>
          <w:b/>
          <w:bCs/>
          <w:sz w:val="24"/>
          <w:szCs w:val="24"/>
        </w:rPr>
      </w:pPr>
    </w:p>
    <w:p w:rsidR="00FB268B" w:rsidRDefault="00FB268B" w:rsidP="00886F89">
      <w:pPr>
        <w:tabs>
          <w:tab w:val="center" w:pos="5471"/>
          <w:tab w:val="left" w:pos="7560"/>
        </w:tabs>
        <w:spacing w:after="0" w:line="240" w:lineRule="atLeast"/>
        <w:rPr>
          <w:rFonts w:ascii="Times New Roman" w:hAnsi="Times New Roman" w:cs="Times New Roman"/>
          <w:b/>
          <w:bCs/>
          <w:sz w:val="24"/>
          <w:szCs w:val="24"/>
        </w:rPr>
      </w:pPr>
    </w:p>
    <w:p w:rsidR="00664337" w:rsidRPr="00B343F4" w:rsidRDefault="00664337" w:rsidP="00886F89">
      <w:pPr>
        <w:tabs>
          <w:tab w:val="center" w:pos="5471"/>
          <w:tab w:val="left" w:pos="7560"/>
        </w:tabs>
        <w:spacing w:after="0" w:line="240" w:lineRule="atLeast"/>
        <w:rPr>
          <w:rFonts w:ascii="Times New Roman" w:hAnsi="Times New Roman" w:cs="Times New Roman"/>
          <w:b/>
          <w:bCs/>
          <w:sz w:val="24"/>
          <w:szCs w:val="24"/>
        </w:rPr>
      </w:pPr>
    </w:p>
    <w:p w:rsidR="00886F89" w:rsidRPr="00B343F4" w:rsidRDefault="00886F89" w:rsidP="00886F89">
      <w:pPr>
        <w:tabs>
          <w:tab w:val="center" w:pos="5471"/>
          <w:tab w:val="left" w:pos="7560"/>
        </w:tabs>
        <w:spacing w:after="0" w:line="240" w:lineRule="atLeast"/>
        <w:rPr>
          <w:rFonts w:ascii="Times New Roman" w:hAnsi="Times New Roman" w:cs="Times New Roman"/>
          <w:b/>
          <w:bCs/>
          <w:sz w:val="24"/>
          <w:szCs w:val="24"/>
        </w:rPr>
      </w:pPr>
      <w:r w:rsidRPr="00B343F4">
        <w:rPr>
          <w:rFonts w:ascii="Times New Roman" w:hAnsi="Times New Roman" w:cs="Times New Roman"/>
          <w:b/>
          <w:bCs/>
          <w:sz w:val="24"/>
          <w:szCs w:val="24"/>
        </w:rPr>
        <w:t xml:space="preserve">Основное общее образование </w:t>
      </w:r>
    </w:p>
    <w:p w:rsidR="00886F89" w:rsidRPr="00B343F4" w:rsidRDefault="00886F89" w:rsidP="00664337">
      <w:pPr>
        <w:tabs>
          <w:tab w:val="center" w:pos="5471"/>
          <w:tab w:val="left" w:pos="7560"/>
        </w:tabs>
        <w:spacing w:after="0" w:line="240" w:lineRule="atLeast"/>
        <w:rPr>
          <w:rFonts w:ascii="Times New Roman" w:hAnsi="Times New Roman" w:cs="Times New Roman"/>
          <w:b/>
          <w:bCs/>
          <w:sz w:val="24"/>
          <w:szCs w:val="24"/>
        </w:rPr>
      </w:pPr>
    </w:p>
    <w:p w:rsidR="00EB576A" w:rsidRPr="00B343F4" w:rsidRDefault="00EB576A" w:rsidP="00EB576A">
      <w:pPr>
        <w:framePr w:w="9638" w:wrap="notBeside" w:vAnchor="text" w:hAnchor="text" w:xAlign="center" w:y="1"/>
        <w:spacing w:after="0" w:line="240" w:lineRule="atLeast"/>
        <w:rPr>
          <w:rFonts w:ascii="Times New Roman" w:hAnsi="Times New Roman" w:cs="Times New Roman"/>
          <w:sz w:val="24"/>
          <w:szCs w:val="24"/>
        </w:rPr>
      </w:pPr>
      <w:r w:rsidRPr="00B343F4">
        <w:rPr>
          <w:rStyle w:val="TimesNewRoman14pt0"/>
          <w:rFonts w:eastAsia="Century Schoolbook"/>
          <w:sz w:val="24"/>
          <w:szCs w:val="24"/>
        </w:rPr>
        <w:lastRenderedPageBreak/>
        <w:t>Распределение объема внеурочной деятельности по разделам плана</w:t>
      </w:r>
      <w:proofErr w:type="gramStart"/>
      <w:r w:rsidRPr="00B343F4">
        <w:rPr>
          <w:rStyle w:val="TimesNewRoman14pt0"/>
          <w:rFonts w:eastAsia="Century Schoolbook"/>
          <w:sz w:val="24"/>
          <w:szCs w:val="24"/>
        </w:rPr>
        <w:t>.</w:t>
      </w:r>
      <w:r w:rsidR="003E1893">
        <w:rPr>
          <w:rStyle w:val="TimesNewRoman14pt0"/>
          <w:rFonts w:eastAsia="Century Schoolbook"/>
          <w:sz w:val="24"/>
          <w:szCs w:val="24"/>
        </w:rPr>
        <w:t>(</w:t>
      </w:r>
      <w:proofErr w:type="gramEnd"/>
      <w:r w:rsidR="003E1893">
        <w:rPr>
          <w:rStyle w:val="TimesNewRoman14pt0"/>
          <w:rFonts w:eastAsia="Century Schoolbook"/>
          <w:sz w:val="24"/>
          <w:szCs w:val="24"/>
        </w:rPr>
        <w:t>годовой)</w:t>
      </w:r>
    </w:p>
    <w:tbl>
      <w:tblPr>
        <w:tblOverlap w:val="never"/>
        <w:tblW w:w="9559" w:type="dxa"/>
        <w:jc w:val="center"/>
        <w:tblLayout w:type="fixed"/>
        <w:tblCellMar>
          <w:left w:w="10" w:type="dxa"/>
          <w:right w:w="10" w:type="dxa"/>
        </w:tblCellMar>
        <w:tblLook w:val="04A0"/>
      </w:tblPr>
      <w:tblGrid>
        <w:gridCol w:w="5002"/>
        <w:gridCol w:w="701"/>
        <w:gridCol w:w="706"/>
        <w:gridCol w:w="696"/>
        <w:gridCol w:w="664"/>
        <w:gridCol w:w="697"/>
        <w:gridCol w:w="1093"/>
      </w:tblGrid>
      <w:tr w:rsidR="00EB576A" w:rsidRPr="00B343F4" w:rsidTr="00662D07">
        <w:trPr>
          <w:trHeight w:hRule="exact" w:val="298"/>
          <w:jc w:val="center"/>
        </w:trPr>
        <w:tc>
          <w:tcPr>
            <w:tcW w:w="5002" w:type="dxa"/>
            <w:vMerge w:val="restart"/>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both"/>
              <w:rPr>
                <w:rFonts w:ascii="Times New Roman" w:hAnsi="Times New Roman" w:cs="Times New Roman"/>
                <w:sz w:val="24"/>
                <w:szCs w:val="24"/>
              </w:rPr>
            </w:pPr>
            <w:r w:rsidRPr="00B343F4">
              <w:rPr>
                <w:rStyle w:val="TimesNewRoman11pt"/>
                <w:rFonts w:eastAsia="Century Schoolbook"/>
                <w:sz w:val="24"/>
                <w:szCs w:val="24"/>
              </w:rPr>
              <w:t>Раздел плана внеурочной деятельности / сред</w:t>
            </w:r>
            <w:r w:rsidRPr="00B343F4">
              <w:rPr>
                <w:rStyle w:val="TimesNewRoman11pt"/>
                <w:rFonts w:eastAsia="Century Schoolbook"/>
                <w:sz w:val="24"/>
                <w:szCs w:val="24"/>
              </w:rPr>
              <w:softHyphen/>
              <w:t>ства реализация раздела</w:t>
            </w:r>
          </w:p>
        </w:tc>
        <w:tc>
          <w:tcPr>
            <w:tcW w:w="4557" w:type="dxa"/>
            <w:gridSpan w:val="6"/>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Общее количество часов по годам</w:t>
            </w:r>
          </w:p>
        </w:tc>
      </w:tr>
      <w:tr w:rsidR="00EB576A" w:rsidRPr="00B343F4" w:rsidTr="00662D07">
        <w:trPr>
          <w:trHeight w:hRule="exact" w:val="569"/>
          <w:jc w:val="center"/>
        </w:trPr>
        <w:tc>
          <w:tcPr>
            <w:tcW w:w="5002" w:type="dxa"/>
            <w:vMerge/>
            <w:tcBorders>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cs="Times New Roman"/>
                <w:sz w:val="24"/>
                <w:szCs w:val="24"/>
              </w:rPr>
            </w:pPr>
          </w:p>
        </w:tc>
        <w:tc>
          <w:tcPr>
            <w:tcW w:w="701"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5кл.</w:t>
            </w:r>
          </w:p>
        </w:tc>
        <w:tc>
          <w:tcPr>
            <w:tcW w:w="70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sz w:val="24"/>
                <w:szCs w:val="24"/>
              </w:rPr>
            </w:pPr>
            <w:r w:rsidRPr="00B343F4">
              <w:rPr>
                <w:rStyle w:val="TimesNewRoman11pt"/>
                <w:rFonts w:eastAsia="Century Schoolbook"/>
                <w:sz w:val="24"/>
                <w:szCs w:val="24"/>
              </w:rPr>
              <w:t>6 кл.</w:t>
            </w:r>
          </w:p>
        </w:tc>
        <w:tc>
          <w:tcPr>
            <w:tcW w:w="69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7кл.</w:t>
            </w:r>
          </w:p>
        </w:tc>
        <w:tc>
          <w:tcPr>
            <w:tcW w:w="664"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sz w:val="24"/>
                <w:szCs w:val="24"/>
              </w:rPr>
            </w:pPr>
            <w:r w:rsidRPr="00B343F4">
              <w:rPr>
                <w:rStyle w:val="TimesNewRoman11pt"/>
                <w:rFonts w:eastAsia="Century Schoolbook"/>
                <w:sz w:val="24"/>
                <w:szCs w:val="24"/>
              </w:rPr>
              <w:t>8 кл.</w:t>
            </w:r>
          </w:p>
        </w:tc>
        <w:tc>
          <w:tcPr>
            <w:tcW w:w="697"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9кл</w:t>
            </w:r>
          </w:p>
        </w:tc>
        <w:tc>
          <w:tcPr>
            <w:tcW w:w="1093" w:type="dxa"/>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sz w:val="24"/>
                <w:szCs w:val="24"/>
              </w:rPr>
            </w:pPr>
            <w:r w:rsidRPr="00B343F4">
              <w:rPr>
                <w:rStyle w:val="TimesNewRoman11pt"/>
                <w:rFonts w:eastAsia="Century Schoolbook"/>
                <w:sz w:val="24"/>
                <w:szCs w:val="24"/>
              </w:rPr>
              <w:t>всего</w:t>
            </w:r>
          </w:p>
        </w:tc>
      </w:tr>
      <w:tr w:rsidR="00EB576A" w:rsidRPr="00B343F4" w:rsidTr="00662D07">
        <w:trPr>
          <w:trHeight w:hRule="exact" w:val="283"/>
          <w:jc w:val="center"/>
        </w:trPr>
        <w:tc>
          <w:tcPr>
            <w:tcW w:w="7769" w:type="dxa"/>
            <w:gridSpan w:val="5"/>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sz w:val="24"/>
                <w:szCs w:val="24"/>
              </w:rPr>
            </w:pPr>
            <w:r w:rsidRPr="00B343F4">
              <w:rPr>
                <w:rStyle w:val="TimesNewRoman11pt"/>
                <w:rFonts w:eastAsia="Century Schoolbook"/>
                <w:sz w:val="24"/>
                <w:szCs w:val="24"/>
              </w:rPr>
              <w:t>Регулярные занятия внеурочной деятельности</w:t>
            </w:r>
          </w:p>
        </w:tc>
        <w:tc>
          <w:tcPr>
            <w:tcW w:w="1790" w:type="dxa"/>
            <w:gridSpan w:val="2"/>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sz w:val="24"/>
                <w:szCs w:val="24"/>
              </w:rPr>
            </w:pPr>
          </w:p>
        </w:tc>
      </w:tr>
      <w:tr w:rsidR="00EB576A" w:rsidRPr="00B343F4" w:rsidTr="00662D07">
        <w:trPr>
          <w:trHeight w:hRule="exact" w:val="283"/>
          <w:jc w:val="center"/>
        </w:trPr>
        <w:tc>
          <w:tcPr>
            <w:tcW w:w="5002"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20"/>
              <w:rPr>
                <w:rFonts w:ascii="Times New Roman" w:hAnsi="Times New Roman" w:cs="Times New Roman"/>
                <w:sz w:val="24"/>
                <w:szCs w:val="24"/>
              </w:rPr>
            </w:pPr>
            <w:r w:rsidRPr="00B343F4">
              <w:rPr>
                <w:rStyle w:val="TimesNewRoman11pt"/>
                <w:rFonts w:eastAsia="Century Schoolbook"/>
                <w:sz w:val="24"/>
                <w:szCs w:val="24"/>
              </w:rPr>
              <w:t>Курсы внеурочной деятельности</w:t>
            </w:r>
          </w:p>
        </w:tc>
        <w:tc>
          <w:tcPr>
            <w:tcW w:w="701"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102</w:t>
            </w:r>
          </w:p>
        </w:tc>
        <w:tc>
          <w:tcPr>
            <w:tcW w:w="70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80"/>
              <w:rPr>
                <w:rFonts w:ascii="Times New Roman" w:hAnsi="Times New Roman" w:cs="Times New Roman"/>
                <w:sz w:val="24"/>
                <w:szCs w:val="24"/>
              </w:rPr>
            </w:pPr>
            <w:r w:rsidRPr="00B343F4">
              <w:rPr>
                <w:rStyle w:val="TimesNewRoman11pt"/>
                <w:rFonts w:eastAsia="Century Schoolbook"/>
                <w:sz w:val="24"/>
                <w:szCs w:val="24"/>
              </w:rPr>
              <w:t>68</w:t>
            </w:r>
          </w:p>
        </w:tc>
        <w:tc>
          <w:tcPr>
            <w:tcW w:w="69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i/>
                <w:sz w:val="24"/>
                <w:szCs w:val="24"/>
              </w:rPr>
            </w:pPr>
            <w:r w:rsidRPr="00B343F4">
              <w:rPr>
                <w:rStyle w:val="TimesNewRoman11pt"/>
                <w:rFonts w:eastAsia="Century Schoolbook"/>
                <w:i/>
                <w:sz w:val="24"/>
                <w:szCs w:val="24"/>
              </w:rPr>
              <w:t>68</w:t>
            </w:r>
          </w:p>
        </w:tc>
        <w:tc>
          <w:tcPr>
            <w:tcW w:w="664"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80"/>
              <w:rPr>
                <w:rFonts w:ascii="Times New Roman" w:hAnsi="Times New Roman" w:cs="Times New Roman"/>
                <w:i/>
                <w:sz w:val="24"/>
                <w:szCs w:val="24"/>
              </w:rPr>
            </w:pPr>
            <w:r w:rsidRPr="00B343F4">
              <w:rPr>
                <w:rFonts w:ascii="Times New Roman" w:hAnsi="Times New Roman" w:cs="Times New Roman"/>
                <w:i/>
                <w:sz w:val="24"/>
                <w:szCs w:val="24"/>
              </w:rPr>
              <w:t>68</w:t>
            </w:r>
          </w:p>
        </w:tc>
        <w:tc>
          <w:tcPr>
            <w:tcW w:w="697"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i/>
                <w:sz w:val="24"/>
                <w:szCs w:val="24"/>
              </w:rPr>
            </w:pPr>
            <w:r w:rsidRPr="00B343F4">
              <w:rPr>
                <w:rStyle w:val="TimesNewRoman11pt"/>
                <w:rFonts w:eastAsia="Century Schoolbook"/>
                <w:i/>
                <w:sz w:val="24"/>
                <w:szCs w:val="24"/>
              </w:rPr>
              <w:t>34</w:t>
            </w:r>
          </w:p>
        </w:tc>
        <w:tc>
          <w:tcPr>
            <w:tcW w:w="1093" w:type="dxa"/>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center"/>
              <w:rPr>
                <w:rFonts w:ascii="Times New Roman" w:hAnsi="Times New Roman" w:cs="Times New Roman"/>
                <w:sz w:val="24"/>
                <w:szCs w:val="24"/>
              </w:rPr>
            </w:pPr>
            <w:r w:rsidRPr="00B343F4">
              <w:rPr>
                <w:rFonts w:ascii="Times New Roman" w:hAnsi="Times New Roman" w:cs="Times New Roman"/>
                <w:sz w:val="24"/>
                <w:szCs w:val="24"/>
              </w:rPr>
              <w:t>340</w:t>
            </w:r>
          </w:p>
        </w:tc>
      </w:tr>
      <w:tr w:rsidR="00EB576A" w:rsidRPr="00B343F4" w:rsidTr="00662D07">
        <w:trPr>
          <w:trHeight w:hRule="exact" w:val="288"/>
          <w:jc w:val="center"/>
        </w:trPr>
        <w:tc>
          <w:tcPr>
            <w:tcW w:w="7769" w:type="dxa"/>
            <w:gridSpan w:val="5"/>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i/>
                <w:sz w:val="24"/>
                <w:szCs w:val="24"/>
              </w:rPr>
            </w:pPr>
            <w:r w:rsidRPr="00B343F4">
              <w:rPr>
                <w:rStyle w:val="TimesNewRoman11pt"/>
                <w:rFonts w:eastAsia="Century Schoolbook"/>
                <w:i/>
                <w:sz w:val="24"/>
                <w:szCs w:val="24"/>
              </w:rPr>
              <w:t>Организация деятельности ученических сообществ</w:t>
            </w:r>
          </w:p>
        </w:tc>
        <w:tc>
          <w:tcPr>
            <w:tcW w:w="1790" w:type="dxa"/>
            <w:gridSpan w:val="2"/>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i/>
                <w:sz w:val="24"/>
                <w:szCs w:val="24"/>
              </w:rPr>
            </w:pPr>
          </w:p>
        </w:tc>
      </w:tr>
      <w:tr w:rsidR="00EB576A" w:rsidRPr="00B343F4" w:rsidTr="00662D07">
        <w:trPr>
          <w:trHeight w:hRule="exact" w:val="562"/>
          <w:jc w:val="center"/>
        </w:trPr>
        <w:tc>
          <w:tcPr>
            <w:tcW w:w="5002"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both"/>
              <w:rPr>
                <w:rFonts w:ascii="Times New Roman" w:hAnsi="Times New Roman" w:cs="Times New Roman"/>
                <w:sz w:val="24"/>
                <w:szCs w:val="24"/>
              </w:rPr>
            </w:pPr>
            <w:r w:rsidRPr="00B343F4">
              <w:rPr>
                <w:rStyle w:val="TimesNewRoman11pt"/>
                <w:rFonts w:eastAsia="Century Schoolbook"/>
                <w:sz w:val="24"/>
                <w:szCs w:val="24"/>
              </w:rPr>
              <w:t>Ключевые общешкольные дела (нерегулярные занятия)</w:t>
            </w:r>
          </w:p>
        </w:tc>
        <w:tc>
          <w:tcPr>
            <w:tcW w:w="701"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42</w:t>
            </w:r>
          </w:p>
        </w:tc>
        <w:tc>
          <w:tcPr>
            <w:tcW w:w="70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sz w:val="24"/>
                <w:szCs w:val="24"/>
              </w:rPr>
            </w:pPr>
            <w:r w:rsidRPr="00B343F4">
              <w:rPr>
                <w:rStyle w:val="TimesNewRoman11pt"/>
                <w:rFonts w:eastAsia="Century Schoolbook"/>
                <w:sz w:val="24"/>
                <w:szCs w:val="24"/>
              </w:rPr>
              <w:t>61</w:t>
            </w:r>
          </w:p>
        </w:tc>
        <w:tc>
          <w:tcPr>
            <w:tcW w:w="69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61</w:t>
            </w:r>
          </w:p>
        </w:tc>
        <w:tc>
          <w:tcPr>
            <w:tcW w:w="664"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61</w:t>
            </w:r>
          </w:p>
        </w:tc>
        <w:tc>
          <w:tcPr>
            <w:tcW w:w="697"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61</w:t>
            </w:r>
          </w:p>
        </w:tc>
        <w:tc>
          <w:tcPr>
            <w:tcW w:w="1093" w:type="dxa"/>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center"/>
              <w:rPr>
                <w:rFonts w:ascii="Times New Roman" w:hAnsi="Times New Roman" w:cs="Times New Roman"/>
                <w:sz w:val="24"/>
                <w:szCs w:val="24"/>
              </w:rPr>
            </w:pPr>
            <w:r w:rsidRPr="00B343F4">
              <w:rPr>
                <w:rFonts w:ascii="Times New Roman" w:hAnsi="Times New Roman" w:cs="Times New Roman"/>
                <w:sz w:val="24"/>
                <w:szCs w:val="24"/>
              </w:rPr>
              <w:t>286</w:t>
            </w:r>
          </w:p>
        </w:tc>
      </w:tr>
      <w:tr w:rsidR="00EB576A" w:rsidRPr="00B343F4" w:rsidTr="00662D07">
        <w:trPr>
          <w:trHeight w:hRule="exact" w:val="288"/>
          <w:jc w:val="center"/>
        </w:trPr>
        <w:tc>
          <w:tcPr>
            <w:tcW w:w="7769" w:type="dxa"/>
            <w:gridSpan w:val="5"/>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i/>
                <w:sz w:val="24"/>
                <w:szCs w:val="24"/>
              </w:rPr>
            </w:pPr>
            <w:r w:rsidRPr="00B343F4">
              <w:rPr>
                <w:rStyle w:val="TimesNewRoman11pt"/>
                <w:rFonts w:eastAsia="Century Schoolbook"/>
                <w:i/>
                <w:sz w:val="24"/>
                <w:szCs w:val="24"/>
              </w:rPr>
              <w:t>Классные часы</w:t>
            </w:r>
          </w:p>
        </w:tc>
        <w:tc>
          <w:tcPr>
            <w:tcW w:w="1790" w:type="dxa"/>
            <w:gridSpan w:val="2"/>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i/>
                <w:sz w:val="24"/>
                <w:szCs w:val="24"/>
              </w:rPr>
            </w:pPr>
          </w:p>
        </w:tc>
      </w:tr>
      <w:tr w:rsidR="00EB576A" w:rsidRPr="00B343F4" w:rsidTr="00662D07">
        <w:trPr>
          <w:trHeight w:hRule="exact" w:val="288"/>
          <w:jc w:val="center"/>
        </w:trPr>
        <w:tc>
          <w:tcPr>
            <w:tcW w:w="5002"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sz w:val="24"/>
                <w:szCs w:val="24"/>
              </w:rPr>
            </w:pPr>
            <w:r w:rsidRPr="00B343F4">
              <w:rPr>
                <w:rStyle w:val="TimesNewRoman11pt"/>
                <w:rFonts w:eastAsia="Century Schoolbook"/>
                <w:sz w:val="24"/>
                <w:szCs w:val="24"/>
              </w:rPr>
              <w:t>Тематические</w:t>
            </w:r>
          </w:p>
        </w:tc>
        <w:tc>
          <w:tcPr>
            <w:tcW w:w="701"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33</w:t>
            </w:r>
          </w:p>
        </w:tc>
        <w:tc>
          <w:tcPr>
            <w:tcW w:w="70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80"/>
              <w:rPr>
                <w:rFonts w:ascii="Times New Roman" w:hAnsi="Times New Roman" w:cs="Times New Roman"/>
                <w:sz w:val="24"/>
                <w:szCs w:val="24"/>
              </w:rPr>
            </w:pPr>
            <w:r w:rsidRPr="00B343F4">
              <w:rPr>
                <w:rStyle w:val="TimesNewRoman11pt"/>
                <w:rFonts w:eastAsia="Century Schoolbook"/>
                <w:sz w:val="24"/>
                <w:szCs w:val="24"/>
              </w:rPr>
              <w:t>33</w:t>
            </w:r>
          </w:p>
        </w:tc>
        <w:tc>
          <w:tcPr>
            <w:tcW w:w="69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i/>
                <w:sz w:val="24"/>
                <w:szCs w:val="24"/>
              </w:rPr>
            </w:pPr>
            <w:r w:rsidRPr="00B343F4">
              <w:rPr>
                <w:rStyle w:val="TimesNewRoman11pt"/>
                <w:rFonts w:eastAsia="Century Schoolbook"/>
                <w:i/>
                <w:sz w:val="24"/>
                <w:szCs w:val="24"/>
              </w:rPr>
              <w:t>33</w:t>
            </w:r>
          </w:p>
        </w:tc>
        <w:tc>
          <w:tcPr>
            <w:tcW w:w="664"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80"/>
              <w:rPr>
                <w:rFonts w:ascii="Times New Roman" w:hAnsi="Times New Roman" w:cs="Times New Roman"/>
                <w:i/>
                <w:sz w:val="24"/>
                <w:szCs w:val="24"/>
              </w:rPr>
            </w:pPr>
            <w:r w:rsidRPr="00B343F4">
              <w:rPr>
                <w:rStyle w:val="TimesNewRoman11pt"/>
                <w:rFonts w:eastAsia="Century Schoolbook"/>
                <w:i/>
                <w:sz w:val="24"/>
                <w:szCs w:val="24"/>
              </w:rPr>
              <w:t>33</w:t>
            </w:r>
          </w:p>
        </w:tc>
        <w:tc>
          <w:tcPr>
            <w:tcW w:w="697"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i/>
                <w:sz w:val="24"/>
                <w:szCs w:val="24"/>
              </w:rPr>
            </w:pPr>
            <w:r w:rsidRPr="00B343F4">
              <w:rPr>
                <w:rFonts w:ascii="Times New Roman" w:hAnsi="Times New Roman" w:cs="Times New Roman"/>
                <w:i/>
                <w:sz w:val="24"/>
                <w:szCs w:val="24"/>
              </w:rPr>
              <w:t>33</w:t>
            </w:r>
          </w:p>
        </w:tc>
        <w:tc>
          <w:tcPr>
            <w:tcW w:w="1093" w:type="dxa"/>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center"/>
              <w:rPr>
                <w:rFonts w:ascii="Times New Roman" w:hAnsi="Times New Roman" w:cs="Times New Roman"/>
                <w:sz w:val="24"/>
                <w:szCs w:val="24"/>
              </w:rPr>
            </w:pPr>
            <w:r w:rsidRPr="00B343F4">
              <w:rPr>
                <w:rStyle w:val="TimesNewRoman11pt"/>
                <w:rFonts w:eastAsia="Century Schoolbook"/>
                <w:sz w:val="24"/>
                <w:szCs w:val="24"/>
              </w:rPr>
              <w:t>165</w:t>
            </w:r>
          </w:p>
        </w:tc>
      </w:tr>
      <w:tr w:rsidR="00EB576A" w:rsidRPr="00B343F4" w:rsidTr="00662D07">
        <w:trPr>
          <w:trHeight w:hRule="exact" w:val="283"/>
          <w:jc w:val="center"/>
        </w:trPr>
        <w:tc>
          <w:tcPr>
            <w:tcW w:w="5002"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sz w:val="24"/>
                <w:szCs w:val="24"/>
              </w:rPr>
            </w:pPr>
            <w:r w:rsidRPr="00B343F4">
              <w:rPr>
                <w:rStyle w:val="TimesNewRoman11pt"/>
                <w:rFonts w:eastAsia="Century Schoolbook"/>
                <w:sz w:val="24"/>
                <w:szCs w:val="24"/>
              </w:rPr>
              <w:t>Викторины, конкурсы, экскурсии</w:t>
            </w:r>
          </w:p>
        </w:tc>
        <w:tc>
          <w:tcPr>
            <w:tcW w:w="701"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20</w:t>
            </w:r>
          </w:p>
        </w:tc>
        <w:tc>
          <w:tcPr>
            <w:tcW w:w="70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sz w:val="24"/>
                <w:szCs w:val="24"/>
              </w:rPr>
            </w:pPr>
            <w:r w:rsidRPr="00B343F4">
              <w:rPr>
                <w:rStyle w:val="TimesNewRoman11pt"/>
                <w:rFonts w:eastAsia="Century Schoolbook"/>
                <w:sz w:val="24"/>
                <w:szCs w:val="24"/>
              </w:rPr>
              <w:t>35</w:t>
            </w:r>
          </w:p>
        </w:tc>
        <w:tc>
          <w:tcPr>
            <w:tcW w:w="69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35</w:t>
            </w:r>
          </w:p>
        </w:tc>
        <w:tc>
          <w:tcPr>
            <w:tcW w:w="664"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35</w:t>
            </w:r>
          </w:p>
        </w:tc>
        <w:tc>
          <w:tcPr>
            <w:tcW w:w="697"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35</w:t>
            </w:r>
          </w:p>
        </w:tc>
        <w:tc>
          <w:tcPr>
            <w:tcW w:w="1093" w:type="dxa"/>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center"/>
              <w:rPr>
                <w:rFonts w:ascii="Times New Roman" w:hAnsi="Times New Roman" w:cs="Times New Roman"/>
                <w:sz w:val="24"/>
                <w:szCs w:val="24"/>
              </w:rPr>
            </w:pPr>
            <w:r w:rsidRPr="00B343F4">
              <w:rPr>
                <w:rStyle w:val="TimesNewRoman11pt"/>
                <w:rFonts w:eastAsia="Century Schoolbook"/>
                <w:sz w:val="24"/>
                <w:szCs w:val="24"/>
              </w:rPr>
              <w:t>160</w:t>
            </w:r>
          </w:p>
        </w:tc>
      </w:tr>
      <w:tr w:rsidR="00EB576A" w:rsidRPr="00B343F4" w:rsidTr="00662D07">
        <w:trPr>
          <w:trHeight w:hRule="exact" w:val="288"/>
          <w:jc w:val="center"/>
        </w:trPr>
        <w:tc>
          <w:tcPr>
            <w:tcW w:w="7769" w:type="dxa"/>
            <w:gridSpan w:val="5"/>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i/>
                <w:sz w:val="24"/>
                <w:szCs w:val="24"/>
              </w:rPr>
            </w:pPr>
            <w:r w:rsidRPr="00B343F4">
              <w:rPr>
                <w:rStyle w:val="TimesNewRoman11pt"/>
                <w:rFonts w:eastAsia="Century Schoolbook"/>
                <w:i/>
                <w:sz w:val="24"/>
                <w:szCs w:val="24"/>
              </w:rPr>
              <w:t>Работа детских объединений</w:t>
            </w:r>
          </w:p>
        </w:tc>
        <w:tc>
          <w:tcPr>
            <w:tcW w:w="1790" w:type="dxa"/>
            <w:gridSpan w:val="2"/>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i/>
                <w:sz w:val="24"/>
                <w:szCs w:val="24"/>
              </w:rPr>
            </w:pPr>
          </w:p>
        </w:tc>
      </w:tr>
      <w:tr w:rsidR="00EB576A" w:rsidRPr="00B343F4" w:rsidTr="00662D07">
        <w:trPr>
          <w:trHeight w:hRule="exact" w:val="283"/>
          <w:jc w:val="center"/>
        </w:trPr>
        <w:tc>
          <w:tcPr>
            <w:tcW w:w="5002"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20"/>
              <w:rPr>
                <w:rFonts w:ascii="Times New Roman" w:hAnsi="Times New Roman" w:cs="Times New Roman"/>
                <w:sz w:val="24"/>
                <w:szCs w:val="24"/>
              </w:rPr>
            </w:pPr>
            <w:r w:rsidRPr="00B343F4">
              <w:rPr>
                <w:rStyle w:val="TimesNewRoman11pt"/>
                <w:rFonts w:eastAsia="Century Schoolbook"/>
                <w:sz w:val="24"/>
                <w:szCs w:val="24"/>
              </w:rPr>
              <w:t>Кружки, студии, секции</w:t>
            </w:r>
          </w:p>
        </w:tc>
        <w:tc>
          <w:tcPr>
            <w:tcW w:w="701"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136</w:t>
            </w:r>
          </w:p>
        </w:tc>
        <w:tc>
          <w:tcPr>
            <w:tcW w:w="70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sz w:val="24"/>
                <w:szCs w:val="24"/>
              </w:rPr>
            </w:pPr>
            <w:r w:rsidRPr="00B343F4">
              <w:rPr>
                <w:rStyle w:val="TimesNewRoman11pt"/>
                <w:rFonts w:eastAsia="Century Schoolbook"/>
                <w:sz w:val="24"/>
                <w:szCs w:val="24"/>
              </w:rPr>
              <w:t>136</w:t>
            </w:r>
          </w:p>
        </w:tc>
        <w:tc>
          <w:tcPr>
            <w:tcW w:w="69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136</w:t>
            </w:r>
          </w:p>
        </w:tc>
        <w:tc>
          <w:tcPr>
            <w:tcW w:w="664"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136</w:t>
            </w:r>
          </w:p>
        </w:tc>
        <w:tc>
          <w:tcPr>
            <w:tcW w:w="697"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rPr>
                <w:i/>
                <w:sz w:val="24"/>
                <w:szCs w:val="24"/>
              </w:rPr>
            </w:pPr>
            <w:r w:rsidRPr="00B343F4">
              <w:rPr>
                <w:rStyle w:val="TimesNewRoman11pt"/>
                <w:rFonts w:eastAsia="Century Schoolbook"/>
                <w:i/>
                <w:sz w:val="24"/>
                <w:szCs w:val="24"/>
              </w:rPr>
              <w:t>136</w:t>
            </w:r>
          </w:p>
        </w:tc>
        <w:tc>
          <w:tcPr>
            <w:tcW w:w="1093" w:type="dxa"/>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center"/>
              <w:rPr>
                <w:rFonts w:ascii="Times New Roman" w:hAnsi="Times New Roman" w:cs="Times New Roman"/>
                <w:sz w:val="24"/>
                <w:szCs w:val="24"/>
              </w:rPr>
            </w:pPr>
            <w:r w:rsidRPr="00B343F4">
              <w:rPr>
                <w:rStyle w:val="TimesNewRoman11pt"/>
                <w:rFonts w:eastAsia="Century Schoolbook"/>
                <w:sz w:val="24"/>
                <w:szCs w:val="24"/>
              </w:rPr>
              <w:t>680</w:t>
            </w:r>
          </w:p>
        </w:tc>
      </w:tr>
      <w:tr w:rsidR="00EB576A" w:rsidRPr="00B343F4" w:rsidTr="00662D07">
        <w:trPr>
          <w:trHeight w:hRule="exact" w:val="283"/>
          <w:jc w:val="center"/>
        </w:trPr>
        <w:tc>
          <w:tcPr>
            <w:tcW w:w="7769" w:type="dxa"/>
            <w:gridSpan w:val="5"/>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140"/>
              <w:rPr>
                <w:rFonts w:ascii="Times New Roman" w:hAnsi="Times New Roman" w:cs="Times New Roman"/>
                <w:i/>
                <w:sz w:val="24"/>
                <w:szCs w:val="24"/>
              </w:rPr>
            </w:pPr>
            <w:r w:rsidRPr="00B343F4">
              <w:rPr>
                <w:rStyle w:val="TimesNewRoman11pt"/>
                <w:rFonts w:eastAsia="Century Schoolbook"/>
                <w:i/>
                <w:sz w:val="24"/>
                <w:szCs w:val="24"/>
              </w:rPr>
              <w:t>Профилактическая работа</w:t>
            </w:r>
          </w:p>
        </w:tc>
        <w:tc>
          <w:tcPr>
            <w:tcW w:w="1790" w:type="dxa"/>
            <w:gridSpan w:val="2"/>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i/>
                <w:sz w:val="24"/>
                <w:szCs w:val="24"/>
              </w:rPr>
            </w:pPr>
          </w:p>
        </w:tc>
      </w:tr>
      <w:tr w:rsidR="00EB576A" w:rsidRPr="00B343F4" w:rsidTr="00662D07">
        <w:trPr>
          <w:trHeight w:hRule="exact" w:val="288"/>
          <w:jc w:val="center"/>
        </w:trPr>
        <w:tc>
          <w:tcPr>
            <w:tcW w:w="5002"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0"/>
              <w:rPr>
                <w:rFonts w:ascii="Times New Roman" w:hAnsi="Times New Roman" w:cs="Times New Roman"/>
                <w:sz w:val="24"/>
                <w:szCs w:val="24"/>
              </w:rPr>
            </w:pPr>
            <w:r w:rsidRPr="00B343F4">
              <w:rPr>
                <w:rStyle w:val="TimesNewRoman11pt"/>
                <w:rFonts w:eastAsia="Century Schoolbook"/>
                <w:sz w:val="24"/>
                <w:szCs w:val="24"/>
              </w:rPr>
              <w:t>Лекции, акции, дни безопасности</w:t>
            </w:r>
          </w:p>
        </w:tc>
        <w:tc>
          <w:tcPr>
            <w:tcW w:w="701"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7</w:t>
            </w:r>
          </w:p>
        </w:tc>
        <w:tc>
          <w:tcPr>
            <w:tcW w:w="70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80"/>
              <w:rPr>
                <w:rFonts w:ascii="Times New Roman" w:hAnsi="Times New Roman" w:cs="Times New Roman"/>
                <w:sz w:val="24"/>
                <w:szCs w:val="24"/>
              </w:rPr>
            </w:pPr>
            <w:r w:rsidRPr="00B343F4">
              <w:rPr>
                <w:rStyle w:val="TimesNewRoman11pt"/>
                <w:rFonts w:eastAsia="Century Schoolbook"/>
                <w:sz w:val="24"/>
                <w:szCs w:val="24"/>
              </w:rPr>
              <w:t>7</w:t>
            </w:r>
          </w:p>
        </w:tc>
        <w:tc>
          <w:tcPr>
            <w:tcW w:w="696"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i/>
                <w:sz w:val="24"/>
                <w:szCs w:val="24"/>
              </w:rPr>
            </w:pPr>
            <w:r w:rsidRPr="00B343F4">
              <w:rPr>
                <w:rStyle w:val="TimesNewRoman11pt"/>
                <w:rFonts w:eastAsia="Century Schoolbook"/>
                <w:i/>
                <w:sz w:val="24"/>
                <w:szCs w:val="24"/>
              </w:rPr>
              <w:t>7</w:t>
            </w:r>
          </w:p>
        </w:tc>
        <w:tc>
          <w:tcPr>
            <w:tcW w:w="664"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80"/>
              <w:rPr>
                <w:rFonts w:ascii="Times New Roman" w:hAnsi="Times New Roman" w:cs="Times New Roman"/>
                <w:i/>
                <w:sz w:val="24"/>
                <w:szCs w:val="24"/>
              </w:rPr>
            </w:pPr>
            <w:r w:rsidRPr="00B343F4">
              <w:rPr>
                <w:rStyle w:val="TimesNewRoman11pt"/>
                <w:rFonts w:eastAsia="Century Schoolbook"/>
                <w:i/>
                <w:sz w:val="24"/>
                <w:szCs w:val="24"/>
              </w:rPr>
              <w:t>7</w:t>
            </w:r>
          </w:p>
        </w:tc>
        <w:tc>
          <w:tcPr>
            <w:tcW w:w="697" w:type="dxa"/>
            <w:tcBorders>
              <w:top w:val="single" w:sz="4" w:space="0" w:color="auto"/>
              <w:lef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i/>
                <w:sz w:val="24"/>
                <w:szCs w:val="24"/>
              </w:rPr>
            </w:pPr>
            <w:r w:rsidRPr="00B343F4">
              <w:rPr>
                <w:rFonts w:ascii="Times New Roman" w:hAnsi="Times New Roman" w:cs="Times New Roman"/>
                <w:i/>
                <w:sz w:val="24"/>
                <w:szCs w:val="24"/>
              </w:rPr>
              <w:t>7</w:t>
            </w:r>
          </w:p>
        </w:tc>
        <w:tc>
          <w:tcPr>
            <w:tcW w:w="1093" w:type="dxa"/>
            <w:tcBorders>
              <w:top w:val="single" w:sz="4" w:space="0" w:color="auto"/>
              <w:left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center"/>
              <w:rPr>
                <w:rFonts w:ascii="Times New Roman" w:hAnsi="Times New Roman" w:cs="Times New Roman"/>
                <w:sz w:val="24"/>
                <w:szCs w:val="24"/>
              </w:rPr>
            </w:pPr>
            <w:r w:rsidRPr="00B343F4">
              <w:rPr>
                <w:rStyle w:val="TimesNewRoman11pt"/>
                <w:rFonts w:eastAsia="Century Schoolbook"/>
                <w:sz w:val="24"/>
                <w:szCs w:val="24"/>
              </w:rPr>
              <w:t>35</w:t>
            </w:r>
          </w:p>
        </w:tc>
      </w:tr>
      <w:tr w:rsidR="00EB576A" w:rsidRPr="00B343F4" w:rsidTr="00662D07">
        <w:trPr>
          <w:trHeight w:hRule="exact" w:val="581"/>
          <w:jc w:val="center"/>
        </w:trPr>
        <w:tc>
          <w:tcPr>
            <w:tcW w:w="5002" w:type="dxa"/>
            <w:tcBorders>
              <w:top w:val="single" w:sz="4" w:space="0" w:color="auto"/>
              <w:left w:val="single" w:sz="4" w:space="0" w:color="auto"/>
              <w:bottom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0"/>
              <w:rPr>
                <w:rFonts w:ascii="Times New Roman" w:hAnsi="Times New Roman" w:cs="Times New Roman"/>
                <w:sz w:val="24"/>
                <w:szCs w:val="24"/>
              </w:rPr>
            </w:pPr>
            <w:r w:rsidRPr="00B343F4">
              <w:rPr>
                <w:rStyle w:val="TimesNewRoman11pt"/>
                <w:rFonts w:eastAsia="Century Schoolbook"/>
                <w:sz w:val="24"/>
                <w:szCs w:val="24"/>
              </w:rPr>
              <w:t>Итого учебных часов на одного обучающегося</w:t>
            </w:r>
          </w:p>
        </w:tc>
        <w:tc>
          <w:tcPr>
            <w:tcW w:w="701" w:type="dxa"/>
            <w:tcBorders>
              <w:top w:val="single" w:sz="4" w:space="0" w:color="auto"/>
              <w:left w:val="single" w:sz="4" w:space="0" w:color="auto"/>
              <w:bottom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sz w:val="24"/>
                <w:szCs w:val="24"/>
              </w:rPr>
            </w:pPr>
            <w:r w:rsidRPr="00B343F4">
              <w:rPr>
                <w:rStyle w:val="TimesNewRoman11pt"/>
                <w:rFonts w:eastAsia="Century Schoolbook"/>
                <w:sz w:val="24"/>
                <w:szCs w:val="24"/>
              </w:rPr>
              <w:t>340</w:t>
            </w:r>
          </w:p>
        </w:tc>
        <w:tc>
          <w:tcPr>
            <w:tcW w:w="706" w:type="dxa"/>
            <w:tcBorders>
              <w:top w:val="single" w:sz="4" w:space="0" w:color="auto"/>
              <w:left w:val="single" w:sz="4" w:space="0" w:color="auto"/>
              <w:bottom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80"/>
              <w:rPr>
                <w:rFonts w:ascii="Times New Roman" w:hAnsi="Times New Roman" w:cs="Times New Roman"/>
                <w:sz w:val="24"/>
                <w:szCs w:val="24"/>
              </w:rPr>
            </w:pPr>
            <w:r w:rsidRPr="00B343F4">
              <w:rPr>
                <w:rStyle w:val="TimesNewRoman11pt"/>
                <w:rFonts w:eastAsia="Century Schoolbook"/>
                <w:sz w:val="24"/>
                <w:szCs w:val="24"/>
              </w:rPr>
              <w:t>340</w:t>
            </w:r>
          </w:p>
        </w:tc>
        <w:tc>
          <w:tcPr>
            <w:tcW w:w="696" w:type="dxa"/>
            <w:tcBorders>
              <w:top w:val="single" w:sz="4" w:space="0" w:color="auto"/>
              <w:left w:val="single" w:sz="4" w:space="0" w:color="auto"/>
              <w:bottom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60"/>
              <w:rPr>
                <w:rFonts w:ascii="Times New Roman" w:hAnsi="Times New Roman" w:cs="Times New Roman"/>
                <w:i/>
                <w:sz w:val="24"/>
                <w:szCs w:val="24"/>
              </w:rPr>
            </w:pPr>
            <w:r w:rsidRPr="00B343F4">
              <w:rPr>
                <w:rStyle w:val="TimesNewRoman11pt"/>
                <w:rFonts w:eastAsia="Century Schoolbook"/>
                <w:sz w:val="24"/>
                <w:szCs w:val="24"/>
              </w:rPr>
              <w:t>340</w:t>
            </w:r>
          </w:p>
        </w:tc>
        <w:tc>
          <w:tcPr>
            <w:tcW w:w="664" w:type="dxa"/>
            <w:tcBorders>
              <w:top w:val="single" w:sz="4" w:space="0" w:color="auto"/>
              <w:left w:val="single" w:sz="4" w:space="0" w:color="auto"/>
              <w:bottom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ind w:left="280"/>
              <w:rPr>
                <w:rFonts w:ascii="Times New Roman" w:hAnsi="Times New Roman" w:cs="Times New Roman"/>
                <w:i/>
                <w:sz w:val="24"/>
                <w:szCs w:val="24"/>
              </w:rPr>
            </w:pPr>
            <w:r w:rsidRPr="00B343F4">
              <w:rPr>
                <w:rStyle w:val="TimesNewRoman11pt"/>
                <w:rFonts w:eastAsia="Century Schoolbook"/>
                <w:i/>
                <w:sz w:val="24"/>
                <w:szCs w:val="24"/>
              </w:rPr>
              <w:t>340</w:t>
            </w:r>
          </w:p>
        </w:tc>
        <w:tc>
          <w:tcPr>
            <w:tcW w:w="697" w:type="dxa"/>
            <w:tcBorders>
              <w:top w:val="single" w:sz="4" w:space="0" w:color="auto"/>
              <w:left w:val="single" w:sz="4" w:space="0" w:color="auto"/>
              <w:bottom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rPr>
                <w:rFonts w:ascii="Times New Roman" w:hAnsi="Times New Roman" w:cs="Times New Roman"/>
                <w:i/>
                <w:sz w:val="24"/>
                <w:szCs w:val="24"/>
              </w:rPr>
            </w:pPr>
            <w:r w:rsidRPr="00B343F4">
              <w:rPr>
                <w:rStyle w:val="TimesNewRoman11pt"/>
                <w:rFonts w:eastAsia="Century Schoolbook"/>
                <w:i/>
                <w:sz w:val="24"/>
                <w:szCs w:val="24"/>
              </w:rPr>
              <w:t>306</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EB576A" w:rsidRPr="00B343F4" w:rsidRDefault="00EB576A" w:rsidP="00662D07">
            <w:pPr>
              <w:framePr w:w="9638" w:wrap="notBeside" w:vAnchor="text" w:hAnchor="text" w:xAlign="center" w:y="1"/>
              <w:spacing w:after="0" w:line="240" w:lineRule="atLeast"/>
              <w:jc w:val="center"/>
              <w:rPr>
                <w:rFonts w:ascii="Times New Roman" w:hAnsi="Times New Roman" w:cs="Times New Roman"/>
                <w:sz w:val="24"/>
                <w:szCs w:val="24"/>
              </w:rPr>
            </w:pPr>
            <w:r w:rsidRPr="00B343F4">
              <w:rPr>
                <w:rStyle w:val="TimesNewRoman11pt"/>
                <w:rFonts w:eastAsia="Century Schoolbook"/>
                <w:sz w:val="24"/>
                <w:szCs w:val="24"/>
              </w:rPr>
              <w:t>1666</w:t>
            </w:r>
          </w:p>
        </w:tc>
      </w:tr>
    </w:tbl>
    <w:p w:rsidR="00EB576A" w:rsidRPr="00B343F4" w:rsidRDefault="00EB576A" w:rsidP="00EB576A">
      <w:pPr>
        <w:spacing w:after="0" w:line="240" w:lineRule="atLeast"/>
        <w:jc w:val="both"/>
        <w:rPr>
          <w:rStyle w:val="TimesNewRoman14pt0"/>
          <w:rFonts w:eastAsia="Century Schoolbook"/>
          <w:sz w:val="24"/>
          <w:szCs w:val="24"/>
        </w:rPr>
      </w:pPr>
    </w:p>
    <w:p w:rsidR="00EB576A" w:rsidRDefault="00EB576A"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Default="00056B21" w:rsidP="00EB576A">
      <w:pPr>
        <w:spacing w:after="0" w:line="240" w:lineRule="atLeast"/>
        <w:jc w:val="both"/>
        <w:rPr>
          <w:rStyle w:val="TimesNewRoman14pt0"/>
          <w:rFonts w:eastAsia="Century Schoolbook"/>
          <w:sz w:val="24"/>
          <w:szCs w:val="24"/>
        </w:rPr>
      </w:pPr>
    </w:p>
    <w:p w:rsidR="00056B21" w:rsidRPr="00B343F4" w:rsidRDefault="00056B21" w:rsidP="00EB576A">
      <w:pPr>
        <w:spacing w:after="0" w:line="240" w:lineRule="atLeast"/>
        <w:jc w:val="both"/>
        <w:rPr>
          <w:rStyle w:val="TimesNewRoman14pt0"/>
          <w:rFonts w:eastAsia="Century Schoolbook"/>
          <w:sz w:val="24"/>
          <w:szCs w:val="24"/>
        </w:rPr>
      </w:pPr>
    </w:p>
    <w:p w:rsidR="00EB576A" w:rsidRPr="00B343F4" w:rsidRDefault="00EB576A" w:rsidP="00EB576A">
      <w:pPr>
        <w:spacing w:after="0" w:line="240" w:lineRule="atLeast"/>
        <w:jc w:val="both"/>
        <w:rPr>
          <w:rStyle w:val="TimesNewRoman14pt0"/>
          <w:rFonts w:eastAsia="Century Schoolbook"/>
          <w:sz w:val="24"/>
          <w:szCs w:val="24"/>
        </w:rPr>
      </w:pPr>
    </w:p>
    <w:p w:rsidR="00EB576A" w:rsidRPr="00B343F4" w:rsidRDefault="00EB576A" w:rsidP="00EB576A">
      <w:pPr>
        <w:pStyle w:val="af1"/>
        <w:shd w:val="clear" w:color="auto" w:fill="auto"/>
        <w:spacing w:line="240" w:lineRule="atLeast"/>
        <w:jc w:val="center"/>
        <w:rPr>
          <w:rFonts w:ascii="Times New Roman" w:hAnsi="Times New Roman" w:cs="Times New Roman"/>
          <w:sz w:val="24"/>
          <w:szCs w:val="24"/>
        </w:rPr>
      </w:pPr>
      <w:r w:rsidRPr="00B343F4">
        <w:rPr>
          <w:rStyle w:val="TimesNewRoman14pt0"/>
          <w:rFonts w:eastAsia="Century Schoolbook"/>
          <w:sz w:val="24"/>
          <w:szCs w:val="24"/>
        </w:rPr>
        <w:t>Регулярные занятия внеурочной деятельности в 5-9 классах</w:t>
      </w:r>
    </w:p>
    <w:p w:rsidR="00EB576A" w:rsidRPr="00B343F4" w:rsidRDefault="00EB576A" w:rsidP="00EB576A">
      <w:pPr>
        <w:spacing w:after="0" w:line="240" w:lineRule="atLeast"/>
        <w:jc w:val="center"/>
        <w:rPr>
          <w:rFonts w:ascii="Times New Roman" w:hAnsi="Times New Roman" w:cs="Times New Roman"/>
          <w:b/>
          <w:sz w:val="24"/>
          <w:szCs w:val="24"/>
        </w:rPr>
      </w:pPr>
      <w:r w:rsidRPr="00B343F4">
        <w:rPr>
          <w:rFonts w:ascii="Times New Roman" w:hAnsi="Times New Roman" w:cs="Times New Roman"/>
          <w:b/>
          <w:bCs/>
          <w:sz w:val="24"/>
          <w:szCs w:val="24"/>
        </w:rPr>
        <w:t xml:space="preserve"> (кружки, секции, проектная деятельность и др.) </w:t>
      </w:r>
    </w:p>
    <w:p w:rsidR="00EB576A" w:rsidRPr="00B343F4" w:rsidRDefault="00EB576A" w:rsidP="00EB576A">
      <w:pPr>
        <w:spacing w:after="0" w:line="240" w:lineRule="atLeast"/>
        <w:ind w:left="-800" w:firstLine="800"/>
        <w:jc w:val="center"/>
        <w:rPr>
          <w:rFonts w:ascii="Times New Roman" w:hAnsi="Times New Roman" w:cs="Times New Roman"/>
          <w:b/>
          <w:sz w:val="24"/>
          <w:szCs w:val="24"/>
        </w:rPr>
      </w:pPr>
      <w:r w:rsidRPr="00B343F4">
        <w:rPr>
          <w:rFonts w:ascii="Times New Roman" w:hAnsi="Times New Roman" w:cs="Times New Roman"/>
          <w:b/>
          <w:sz w:val="24"/>
          <w:szCs w:val="24"/>
        </w:rPr>
        <w:lastRenderedPageBreak/>
        <w:t xml:space="preserve"> МБОУ</w:t>
      </w:r>
      <w:r w:rsidRPr="00B343F4">
        <w:rPr>
          <w:rFonts w:ascii="Times New Roman" w:hAnsi="Times New Roman" w:cs="Times New Roman"/>
          <w:sz w:val="24"/>
          <w:szCs w:val="24"/>
        </w:rPr>
        <w:t xml:space="preserve"> « </w:t>
      </w:r>
      <w:r w:rsidRPr="00B343F4">
        <w:rPr>
          <w:rFonts w:ascii="Times New Roman" w:hAnsi="Times New Roman" w:cs="Times New Roman"/>
          <w:b/>
          <w:sz w:val="24"/>
          <w:szCs w:val="24"/>
        </w:rPr>
        <w:t>Петропавловская  средняя общеобразовательная  школа»</w:t>
      </w:r>
    </w:p>
    <w:p w:rsidR="00EB576A" w:rsidRPr="00B343F4" w:rsidRDefault="00EB576A" w:rsidP="00EB576A">
      <w:pPr>
        <w:spacing w:after="0" w:line="240" w:lineRule="atLeast"/>
        <w:jc w:val="center"/>
        <w:rPr>
          <w:rFonts w:ascii="Times New Roman" w:hAnsi="Times New Roman" w:cs="Times New Roman"/>
          <w:b/>
          <w:sz w:val="24"/>
          <w:szCs w:val="24"/>
        </w:rPr>
      </w:pPr>
      <w:r w:rsidRPr="00B343F4">
        <w:rPr>
          <w:rFonts w:ascii="Times New Roman" w:hAnsi="Times New Roman" w:cs="Times New Roman"/>
          <w:b/>
          <w:sz w:val="24"/>
          <w:szCs w:val="24"/>
        </w:rPr>
        <w:t>Большесосновского р-на  Пермского края на 2022-2023 уч</w:t>
      </w:r>
      <w:proofErr w:type="gramStart"/>
      <w:r w:rsidRPr="00B343F4">
        <w:rPr>
          <w:rFonts w:ascii="Times New Roman" w:hAnsi="Times New Roman" w:cs="Times New Roman"/>
          <w:b/>
          <w:sz w:val="24"/>
          <w:szCs w:val="24"/>
        </w:rPr>
        <w:t>.г</w:t>
      </w:r>
      <w:proofErr w:type="gramEnd"/>
      <w:r w:rsidRPr="00B343F4">
        <w:rPr>
          <w:rFonts w:ascii="Times New Roman" w:hAnsi="Times New Roman" w:cs="Times New Roman"/>
          <w:b/>
          <w:sz w:val="24"/>
          <w:szCs w:val="24"/>
        </w:rPr>
        <w:t>од</w:t>
      </w:r>
    </w:p>
    <w:p w:rsidR="00EB576A" w:rsidRPr="00B343F4" w:rsidRDefault="00EB576A" w:rsidP="00EB576A">
      <w:pPr>
        <w:tabs>
          <w:tab w:val="left" w:pos="2355"/>
        </w:tabs>
        <w:spacing w:after="0" w:line="240" w:lineRule="atLeast"/>
        <w:jc w:val="both"/>
        <w:rPr>
          <w:rFonts w:ascii="Times New Roman" w:hAnsi="Times New Roman" w:cs="Times New Roman"/>
          <w:sz w:val="24"/>
          <w:szCs w:val="24"/>
        </w:rPr>
      </w:pP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3005"/>
        <w:gridCol w:w="850"/>
        <w:gridCol w:w="851"/>
        <w:gridCol w:w="992"/>
        <w:gridCol w:w="851"/>
        <w:gridCol w:w="708"/>
        <w:gridCol w:w="708"/>
      </w:tblGrid>
      <w:tr w:rsidR="00EB576A" w:rsidRPr="00B343F4" w:rsidTr="00EB576A">
        <w:tc>
          <w:tcPr>
            <w:tcW w:w="2666" w:type="dxa"/>
          </w:tcPr>
          <w:p w:rsidR="00EB576A" w:rsidRPr="00B343F4" w:rsidRDefault="00EB576A" w:rsidP="00662D07">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Направление образовательно-воспитательной деятельности</w:t>
            </w:r>
          </w:p>
        </w:tc>
        <w:tc>
          <w:tcPr>
            <w:tcW w:w="3005"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850"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5кл</w:t>
            </w:r>
          </w:p>
        </w:tc>
        <w:tc>
          <w:tcPr>
            <w:tcW w:w="851"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6кл</w:t>
            </w:r>
          </w:p>
        </w:tc>
        <w:tc>
          <w:tcPr>
            <w:tcW w:w="992"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7кл</w:t>
            </w:r>
          </w:p>
        </w:tc>
        <w:tc>
          <w:tcPr>
            <w:tcW w:w="851"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8кл</w:t>
            </w:r>
          </w:p>
        </w:tc>
        <w:tc>
          <w:tcPr>
            <w:tcW w:w="708"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9кл</w:t>
            </w:r>
          </w:p>
        </w:tc>
        <w:tc>
          <w:tcPr>
            <w:tcW w:w="708"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7а</w:t>
            </w:r>
          </w:p>
        </w:tc>
      </w:tr>
      <w:tr w:rsidR="00EB576A" w:rsidRPr="00B343F4" w:rsidTr="00EB576A">
        <w:trPr>
          <w:trHeight w:val="381"/>
        </w:trPr>
        <w:tc>
          <w:tcPr>
            <w:tcW w:w="2666"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Спортивно-оздоровительное</w:t>
            </w:r>
          </w:p>
        </w:tc>
        <w:tc>
          <w:tcPr>
            <w:tcW w:w="3005"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Спортивный</w:t>
            </w:r>
            <w:r w:rsidRPr="00B343F4">
              <w:rPr>
                <w:rStyle w:val="TimesNewRoman14pt0"/>
                <w:rFonts w:eastAsia="Century Schoolbook"/>
                <w:i/>
                <w:sz w:val="24"/>
                <w:szCs w:val="24"/>
              </w:rPr>
              <w:t>*</w:t>
            </w:r>
          </w:p>
        </w:tc>
        <w:tc>
          <w:tcPr>
            <w:tcW w:w="850" w:type="dxa"/>
          </w:tcPr>
          <w:p w:rsidR="00EB576A" w:rsidRPr="00B343F4" w:rsidRDefault="00EB576A">
            <w:pPr>
              <w:rPr>
                <w:rFonts w:ascii="Times New Roman" w:hAnsi="Times New Roman" w:cs="Times New Roman"/>
                <w:sz w:val="24"/>
                <w:szCs w:val="24"/>
              </w:rPr>
            </w:pPr>
            <w:r w:rsidRPr="00B343F4">
              <w:rPr>
                <w:rStyle w:val="TimesNewRoman14pt0"/>
                <w:rFonts w:eastAsia="Century Schoolbook"/>
                <w:i/>
                <w:sz w:val="24"/>
                <w:szCs w:val="24"/>
                <w:u w:val="none"/>
              </w:rPr>
              <w:t xml:space="preserve">* </w:t>
            </w:r>
          </w:p>
        </w:tc>
        <w:tc>
          <w:tcPr>
            <w:tcW w:w="851" w:type="dxa"/>
          </w:tcPr>
          <w:p w:rsidR="00EB576A" w:rsidRPr="00B343F4" w:rsidRDefault="00EB576A">
            <w:pPr>
              <w:rPr>
                <w:rFonts w:ascii="Times New Roman" w:hAnsi="Times New Roman" w:cs="Times New Roman"/>
                <w:sz w:val="24"/>
                <w:szCs w:val="24"/>
              </w:rPr>
            </w:pPr>
            <w:r w:rsidRPr="00B343F4">
              <w:rPr>
                <w:rStyle w:val="TimesNewRoman14pt0"/>
                <w:rFonts w:eastAsia="Century Schoolbook"/>
                <w:i/>
                <w:sz w:val="24"/>
                <w:szCs w:val="24"/>
                <w:u w:val="none"/>
              </w:rPr>
              <w:t xml:space="preserve">* </w:t>
            </w:r>
          </w:p>
        </w:tc>
        <w:tc>
          <w:tcPr>
            <w:tcW w:w="992" w:type="dxa"/>
          </w:tcPr>
          <w:p w:rsidR="00EB576A" w:rsidRPr="00B343F4" w:rsidRDefault="00EB576A">
            <w:pPr>
              <w:rPr>
                <w:rFonts w:ascii="Times New Roman" w:hAnsi="Times New Roman" w:cs="Times New Roman"/>
                <w:sz w:val="24"/>
                <w:szCs w:val="24"/>
              </w:rPr>
            </w:pPr>
            <w:r w:rsidRPr="00B343F4">
              <w:rPr>
                <w:rStyle w:val="TimesNewRoman14pt0"/>
                <w:rFonts w:eastAsia="Century Schoolbook"/>
                <w:i/>
                <w:sz w:val="24"/>
                <w:szCs w:val="24"/>
                <w:u w:val="none"/>
              </w:rPr>
              <w:t xml:space="preserve">* </w:t>
            </w:r>
          </w:p>
        </w:tc>
        <w:tc>
          <w:tcPr>
            <w:tcW w:w="851" w:type="dxa"/>
          </w:tcPr>
          <w:p w:rsidR="00EB576A" w:rsidRPr="00B343F4" w:rsidRDefault="00EB576A">
            <w:pPr>
              <w:rPr>
                <w:rFonts w:ascii="Times New Roman" w:hAnsi="Times New Roman" w:cs="Times New Roman"/>
                <w:sz w:val="24"/>
                <w:szCs w:val="24"/>
              </w:rPr>
            </w:pPr>
            <w:r w:rsidRPr="00B343F4">
              <w:rPr>
                <w:rStyle w:val="TimesNewRoman14pt0"/>
                <w:rFonts w:eastAsia="Century Schoolbook"/>
                <w:i/>
                <w:sz w:val="24"/>
                <w:szCs w:val="24"/>
                <w:u w:val="none"/>
              </w:rPr>
              <w:t xml:space="preserve">* </w:t>
            </w:r>
          </w:p>
        </w:tc>
        <w:tc>
          <w:tcPr>
            <w:tcW w:w="708" w:type="dxa"/>
          </w:tcPr>
          <w:p w:rsidR="00EB576A" w:rsidRPr="00B343F4" w:rsidRDefault="00EB576A">
            <w:pPr>
              <w:rPr>
                <w:rFonts w:ascii="Times New Roman" w:hAnsi="Times New Roman" w:cs="Times New Roman"/>
                <w:sz w:val="24"/>
                <w:szCs w:val="24"/>
              </w:rPr>
            </w:pPr>
            <w:r w:rsidRPr="00B343F4">
              <w:rPr>
                <w:rStyle w:val="TimesNewRoman14pt0"/>
                <w:rFonts w:eastAsia="Century Schoolbook"/>
                <w:i/>
                <w:sz w:val="24"/>
                <w:szCs w:val="24"/>
                <w:u w:val="none"/>
              </w:rPr>
              <w:t xml:space="preserve">* </w:t>
            </w:r>
          </w:p>
        </w:tc>
        <w:tc>
          <w:tcPr>
            <w:tcW w:w="708" w:type="dxa"/>
          </w:tcPr>
          <w:p w:rsidR="00EB576A" w:rsidRPr="00B343F4" w:rsidRDefault="00C722AF">
            <w:pPr>
              <w:rPr>
                <w:rStyle w:val="TimesNewRoman14pt0"/>
                <w:rFonts w:eastAsia="Century Schoolbook"/>
                <w:i/>
                <w:sz w:val="24"/>
                <w:szCs w:val="24"/>
              </w:rPr>
            </w:pPr>
            <w:r w:rsidRPr="00B343F4">
              <w:rPr>
                <w:rStyle w:val="TimesNewRoman14pt0"/>
                <w:rFonts w:eastAsia="Century Schoolbook"/>
                <w:i/>
                <w:sz w:val="24"/>
                <w:szCs w:val="24"/>
                <w:u w:val="none"/>
              </w:rPr>
              <w:t>*</w:t>
            </w:r>
          </w:p>
        </w:tc>
      </w:tr>
      <w:tr w:rsidR="00EB576A" w:rsidRPr="00B343F4" w:rsidTr="00EB576A">
        <w:trPr>
          <w:trHeight w:val="381"/>
        </w:trPr>
        <w:tc>
          <w:tcPr>
            <w:tcW w:w="2666"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3005" w:type="dxa"/>
          </w:tcPr>
          <w:p w:rsidR="00EB576A" w:rsidRPr="00B343F4" w:rsidRDefault="00EB576A" w:rsidP="00662D07">
            <w:pPr>
              <w:spacing w:after="0" w:line="240" w:lineRule="atLeast"/>
              <w:jc w:val="both"/>
              <w:rPr>
                <w:rFonts w:ascii="Times New Roman" w:hAnsi="Times New Roman" w:cs="Times New Roman"/>
                <w:i/>
                <w:sz w:val="24"/>
                <w:szCs w:val="24"/>
              </w:rPr>
            </w:pPr>
            <w:r w:rsidRPr="00B343F4">
              <w:rPr>
                <w:rFonts w:ascii="Times New Roman" w:hAnsi="Times New Roman" w:cs="Times New Roman"/>
                <w:i/>
                <w:sz w:val="24"/>
                <w:szCs w:val="24"/>
              </w:rPr>
              <w:t>Самбо</w:t>
            </w:r>
            <w:r w:rsidRPr="00B343F4">
              <w:rPr>
                <w:rStyle w:val="TimesNewRoman14pt0"/>
                <w:rFonts w:eastAsia="Century Schoolbook"/>
                <w:i/>
                <w:sz w:val="24"/>
                <w:szCs w:val="24"/>
              </w:rPr>
              <w:t>*</w:t>
            </w:r>
          </w:p>
        </w:tc>
        <w:tc>
          <w:tcPr>
            <w:tcW w:w="850" w:type="dxa"/>
          </w:tcPr>
          <w:p w:rsidR="00EB576A" w:rsidRPr="00B343F4" w:rsidRDefault="00EB576A" w:rsidP="00662D07">
            <w:pPr>
              <w:spacing w:after="0" w:line="240" w:lineRule="atLeast"/>
              <w:jc w:val="both"/>
              <w:rPr>
                <w:rFonts w:ascii="Times New Roman" w:hAnsi="Times New Roman" w:cs="Times New Roman"/>
                <w:i/>
                <w:sz w:val="24"/>
                <w:szCs w:val="24"/>
              </w:rPr>
            </w:pPr>
            <w:r w:rsidRPr="00B343F4">
              <w:rPr>
                <w:rStyle w:val="TimesNewRoman14pt0"/>
                <w:rFonts w:eastAsia="Century Schoolbook"/>
                <w:i/>
                <w:sz w:val="24"/>
                <w:szCs w:val="24"/>
                <w:u w:val="none"/>
              </w:rPr>
              <w:t>*</w:t>
            </w:r>
          </w:p>
        </w:tc>
        <w:tc>
          <w:tcPr>
            <w:tcW w:w="851"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992"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851"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708" w:type="dxa"/>
          </w:tcPr>
          <w:p w:rsidR="00EB576A" w:rsidRPr="00B343F4" w:rsidRDefault="00EB576A" w:rsidP="00662D07">
            <w:pPr>
              <w:spacing w:after="0" w:line="240" w:lineRule="atLeast"/>
              <w:jc w:val="both"/>
              <w:rPr>
                <w:rStyle w:val="TimesNewRoman14pt0"/>
                <w:rFonts w:eastAsia="Century Schoolbook"/>
                <w:i/>
                <w:sz w:val="24"/>
                <w:szCs w:val="24"/>
                <w:u w:val="none"/>
              </w:rPr>
            </w:pPr>
            <w:r w:rsidRPr="00B343F4">
              <w:rPr>
                <w:rStyle w:val="TimesNewRoman14pt0"/>
                <w:rFonts w:eastAsia="Century Schoolbook"/>
                <w:i/>
                <w:sz w:val="24"/>
                <w:szCs w:val="24"/>
                <w:u w:val="none"/>
              </w:rPr>
              <w:t>*</w:t>
            </w:r>
          </w:p>
        </w:tc>
        <w:tc>
          <w:tcPr>
            <w:tcW w:w="708" w:type="dxa"/>
          </w:tcPr>
          <w:p w:rsidR="00EB576A" w:rsidRPr="00B343F4" w:rsidRDefault="00C722AF" w:rsidP="00662D07">
            <w:pPr>
              <w:spacing w:after="0" w:line="240" w:lineRule="atLeast"/>
              <w:jc w:val="both"/>
              <w:rPr>
                <w:rStyle w:val="TimesNewRoman14pt0"/>
                <w:rFonts w:eastAsia="Century Schoolbook"/>
                <w:i/>
                <w:sz w:val="24"/>
                <w:szCs w:val="24"/>
              </w:rPr>
            </w:pPr>
            <w:r w:rsidRPr="00B343F4">
              <w:rPr>
                <w:rStyle w:val="TimesNewRoman14pt0"/>
                <w:rFonts w:eastAsia="Century Schoolbook"/>
                <w:i/>
                <w:sz w:val="24"/>
                <w:szCs w:val="24"/>
                <w:u w:val="none"/>
              </w:rPr>
              <w:t>*</w:t>
            </w:r>
          </w:p>
        </w:tc>
      </w:tr>
      <w:tr w:rsidR="00EB576A" w:rsidRPr="00B343F4" w:rsidTr="00EB576A">
        <w:trPr>
          <w:trHeight w:val="348"/>
        </w:trPr>
        <w:tc>
          <w:tcPr>
            <w:tcW w:w="2666"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Духовно-нравственное</w:t>
            </w:r>
          </w:p>
        </w:tc>
        <w:tc>
          <w:tcPr>
            <w:tcW w:w="3005" w:type="dxa"/>
          </w:tcPr>
          <w:p w:rsidR="00EB576A" w:rsidRPr="00B343F4" w:rsidRDefault="003C2CE5"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Непоседы</w:t>
            </w:r>
          </w:p>
        </w:tc>
        <w:tc>
          <w:tcPr>
            <w:tcW w:w="850"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851" w:type="dxa"/>
          </w:tcPr>
          <w:p w:rsidR="00EB576A" w:rsidRPr="00B343F4" w:rsidRDefault="00EB576A" w:rsidP="00662D07">
            <w:pPr>
              <w:spacing w:after="0" w:line="240" w:lineRule="atLeast"/>
              <w:rPr>
                <w:rFonts w:ascii="Times New Roman" w:hAnsi="Times New Roman" w:cs="Times New Roman"/>
                <w:b/>
                <w:sz w:val="24"/>
                <w:szCs w:val="24"/>
              </w:rPr>
            </w:pPr>
          </w:p>
        </w:tc>
        <w:tc>
          <w:tcPr>
            <w:tcW w:w="992" w:type="dxa"/>
          </w:tcPr>
          <w:p w:rsidR="00EB576A" w:rsidRPr="00B343F4" w:rsidRDefault="00EB576A" w:rsidP="00662D07">
            <w:pPr>
              <w:spacing w:after="0" w:line="240" w:lineRule="atLeast"/>
              <w:rPr>
                <w:rFonts w:ascii="Times New Roman" w:hAnsi="Times New Roman" w:cs="Times New Roman"/>
                <w:b/>
                <w:sz w:val="24"/>
                <w:szCs w:val="24"/>
              </w:rPr>
            </w:pPr>
            <w:r w:rsidRPr="00B343F4">
              <w:rPr>
                <w:rFonts w:ascii="Times New Roman" w:hAnsi="Times New Roman" w:cs="Times New Roman"/>
                <w:b/>
                <w:sz w:val="24"/>
                <w:szCs w:val="24"/>
              </w:rPr>
              <w:t>1</w:t>
            </w:r>
          </w:p>
        </w:tc>
        <w:tc>
          <w:tcPr>
            <w:tcW w:w="851" w:type="dxa"/>
          </w:tcPr>
          <w:p w:rsidR="00EB576A" w:rsidRPr="00B343F4" w:rsidRDefault="00EB576A" w:rsidP="00662D07">
            <w:pPr>
              <w:spacing w:after="0" w:line="240" w:lineRule="atLeast"/>
              <w:rPr>
                <w:rFonts w:ascii="Times New Roman" w:hAnsi="Times New Roman" w:cs="Times New Roman"/>
                <w:sz w:val="24"/>
                <w:szCs w:val="24"/>
              </w:rPr>
            </w:pPr>
          </w:p>
        </w:tc>
        <w:tc>
          <w:tcPr>
            <w:tcW w:w="708" w:type="dxa"/>
          </w:tcPr>
          <w:p w:rsidR="00EB576A" w:rsidRPr="00B343F4" w:rsidRDefault="00EB576A" w:rsidP="00662D07">
            <w:pPr>
              <w:spacing w:after="0" w:line="240" w:lineRule="atLeast"/>
              <w:rPr>
                <w:rFonts w:ascii="Times New Roman" w:hAnsi="Times New Roman" w:cs="Times New Roman"/>
                <w:sz w:val="24"/>
                <w:szCs w:val="24"/>
              </w:rPr>
            </w:pPr>
          </w:p>
        </w:tc>
        <w:tc>
          <w:tcPr>
            <w:tcW w:w="708" w:type="dxa"/>
          </w:tcPr>
          <w:p w:rsidR="00EB576A" w:rsidRPr="00B343F4" w:rsidRDefault="00EB576A" w:rsidP="00662D07">
            <w:pPr>
              <w:spacing w:after="0" w:line="240" w:lineRule="atLeast"/>
              <w:rPr>
                <w:rFonts w:ascii="Times New Roman" w:hAnsi="Times New Roman" w:cs="Times New Roman"/>
                <w:sz w:val="24"/>
                <w:szCs w:val="24"/>
              </w:rPr>
            </w:pPr>
          </w:p>
        </w:tc>
      </w:tr>
      <w:tr w:rsidR="00EB576A" w:rsidRPr="00B343F4" w:rsidTr="00EB576A">
        <w:trPr>
          <w:trHeight w:val="348"/>
        </w:trPr>
        <w:tc>
          <w:tcPr>
            <w:tcW w:w="2666"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3005" w:type="dxa"/>
          </w:tcPr>
          <w:p w:rsidR="00EB576A" w:rsidRPr="00B343F4" w:rsidRDefault="003C2CE5"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Мир красок и бумаги</w:t>
            </w:r>
          </w:p>
        </w:tc>
        <w:tc>
          <w:tcPr>
            <w:tcW w:w="850"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851" w:type="dxa"/>
          </w:tcPr>
          <w:p w:rsidR="00EB576A" w:rsidRPr="00B343F4" w:rsidRDefault="00EB576A" w:rsidP="00662D07">
            <w:pPr>
              <w:spacing w:after="0" w:line="240" w:lineRule="atLeast"/>
              <w:jc w:val="center"/>
              <w:rPr>
                <w:rFonts w:ascii="Times New Roman" w:hAnsi="Times New Roman" w:cs="Times New Roman"/>
                <w:sz w:val="24"/>
                <w:szCs w:val="24"/>
              </w:rPr>
            </w:pPr>
          </w:p>
        </w:tc>
        <w:tc>
          <w:tcPr>
            <w:tcW w:w="992" w:type="dxa"/>
          </w:tcPr>
          <w:p w:rsidR="00EB576A" w:rsidRPr="00B343F4" w:rsidRDefault="00EB576A" w:rsidP="00662D07">
            <w:pPr>
              <w:spacing w:after="0" w:line="240" w:lineRule="atLeast"/>
              <w:jc w:val="center"/>
              <w:rPr>
                <w:rFonts w:ascii="Times New Roman" w:hAnsi="Times New Roman" w:cs="Times New Roman"/>
                <w:sz w:val="24"/>
                <w:szCs w:val="24"/>
              </w:rPr>
            </w:pPr>
          </w:p>
        </w:tc>
        <w:tc>
          <w:tcPr>
            <w:tcW w:w="851" w:type="dxa"/>
          </w:tcPr>
          <w:p w:rsidR="00EB576A" w:rsidRPr="00B343F4" w:rsidRDefault="00EB576A" w:rsidP="00662D07">
            <w:pPr>
              <w:spacing w:after="0" w:line="240" w:lineRule="atLeast"/>
              <w:jc w:val="center"/>
              <w:rPr>
                <w:rFonts w:ascii="Times New Roman" w:hAnsi="Times New Roman" w:cs="Times New Roman"/>
                <w:sz w:val="24"/>
                <w:szCs w:val="24"/>
              </w:rPr>
            </w:pPr>
          </w:p>
        </w:tc>
        <w:tc>
          <w:tcPr>
            <w:tcW w:w="708" w:type="dxa"/>
          </w:tcPr>
          <w:p w:rsidR="00EB576A" w:rsidRPr="00B343F4" w:rsidRDefault="00EB576A" w:rsidP="00662D07">
            <w:pPr>
              <w:spacing w:after="0" w:line="240" w:lineRule="atLeast"/>
              <w:jc w:val="center"/>
              <w:rPr>
                <w:rStyle w:val="TimesNewRoman14pt0"/>
                <w:rFonts w:eastAsia="Century Schoolbook"/>
                <w:i/>
                <w:sz w:val="24"/>
                <w:szCs w:val="24"/>
              </w:rPr>
            </w:pPr>
          </w:p>
        </w:tc>
        <w:tc>
          <w:tcPr>
            <w:tcW w:w="708" w:type="dxa"/>
          </w:tcPr>
          <w:p w:rsidR="00EB576A" w:rsidRPr="00B343F4" w:rsidRDefault="003C2CE5" w:rsidP="00662D07">
            <w:pPr>
              <w:spacing w:after="0" w:line="240" w:lineRule="atLeast"/>
              <w:jc w:val="center"/>
              <w:rPr>
                <w:rStyle w:val="TimesNewRoman14pt0"/>
                <w:rFonts w:eastAsia="Century Schoolbook"/>
                <w:b/>
                <w:sz w:val="24"/>
                <w:szCs w:val="24"/>
                <w:u w:val="none"/>
              </w:rPr>
            </w:pPr>
            <w:r w:rsidRPr="00B343F4">
              <w:rPr>
                <w:rStyle w:val="TimesNewRoman14pt0"/>
                <w:rFonts w:eastAsia="Century Schoolbook"/>
                <w:b/>
                <w:sz w:val="24"/>
                <w:szCs w:val="24"/>
                <w:u w:val="none"/>
              </w:rPr>
              <w:t>1</w:t>
            </w:r>
          </w:p>
        </w:tc>
      </w:tr>
      <w:tr w:rsidR="00EB576A" w:rsidRPr="00B343F4" w:rsidTr="00EB576A">
        <w:trPr>
          <w:trHeight w:val="348"/>
        </w:trPr>
        <w:tc>
          <w:tcPr>
            <w:tcW w:w="2666"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3005" w:type="dxa"/>
          </w:tcPr>
          <w:p w:rsidR="00EB576A" w:rsidRPr="00B343F4" w:rsidRDefault="009F7053"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Основы духовно- нравственной культуры народов России.(«Мой Пермский край»)</w:t>
            </w:r>
          </w:p>
        </w:tc>
        <w:tc>
          <w:tcPr>
            <w:tcW w:w="850" w:type="dxa"/>
          </w:tcPr>
          <w:p w:rsidR="00EB576A" w:rsidRPr="00B343F4" w:rsidRDefault="009F7053"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851" w:type="dxa"/>
          </w:tcPr>
          <w:p w:rsidR="00EB576A" w:rsidRPr="00B343F4" w:rsidRDefault="00EB576A" w:rsidP="00662D07">
            <w:pPr>
              <w:spacing w:after="0" w:line="240" w:lineRule="atLeast"/>
              <w:jc w:val="center"/>
              <w:rPr>
                <w:rFonts w:ascii="Times New Roman" w:hAnsi="Times New Roman" w:cs="Times New Roman"/>
                <w:sz w:val="24"/>
                <w:szCs w:val="24"/>
              </w:rPr>
            </w:pPr>
          </w:p>
        </w:tc>
        <w:tc>
          <w:tcPr>
            <w:tcW w:w="992" w:type="dxa"/>
          </w:tcPr>
          <w:p w:rsidR="00EB576A" w:rsidRPr="00B343F4" w:rsidRDefault="00EB576A" w:rsidP="00662D07">
            <w:pPr>
              <w:spacing w:after="0" w:line="240" w:lineRule="atLeast"/>
              <w:jc w:val="center"/>
              <w:rPr>
                <w:rFonts w:ascii="Times New Roman" w:hAnsi="Times New Roman" w:cs="Times New Roman"/>
                <w:sz w:val="24"/>
                <w:szCs w:val="24"/>
              </w:rPr>
            </w:pPr>
          </w:p>
        </w:tc>
        <w:tc>
          <w:tcPr>
            <w:tcW w:w="851" w:type="dxa"/>
          </w:tcPr>
          <w:p w:rsidR="00EB576A" w:rsidRPr="00B343F4" w:rsidRDefault="00EB576A" w:rsidP="00662D07">
            <w:pPr>
              <w:spacing w:after="0" w:line="240" w:lineRule="atLeast"/>
              <w:jc w:val="center"/>
              <w:rPr>
                <w:rFonts w:ascii="Times New Roman" w:hAnsi="Times New Roman" w:cs="Times New Roman"/>
                <w:sz w:val="24"/>
                <w:szCs w:val="24"/>
              </w:rPr>
            </w:pPr>
          </w:p>
        </w:tc>
        <w:tc>
          <w:tcPr>
            <w:tcW w:w="708" w:type="dxa"/>
          </w:tcPr>
          <w:p w:rsidR="00EB576A" w:rsidRPr="00B343F4" w:rsidRDefault="00EB576A" w:rsidP="00662D07">
            <w:pPr>
              <w:spacing w:after="0" w:line="240" w:lineRule="atLeast"/>
              <w:jc w:val="center"/>
              <w:rPr>
                <w:rStyle w:val="TimesNewRoman14pt0"/>
                <w:rFonts w:eastAsia="Century Schoolbook"/>
                <w:i/>
                <w:sz w:val="24"/>
                <w:szCs w:val="24"/>
              </w:rPr>
            </w:pPr>
          </w:p>
        </w:tc>
        <w:tc>
          <w:tcPr>
            <w:tcW w:w="708" w:type="dxa"/>
          </w:tcPr>
          <w:p w:rsidR="00EB576A" w:rsidRPr="00B343F4" w:rsidRDefault="00EB576A" w:rsidP="00662D07">
            <w:pPr>
              <w:spacing w:after="0" w:line="240" w:lineRule="atLeast"/>
              <w:jc w:val="center"/>
              <w:rPr>
                <w:rStyle w:val="TimesNewRoman14pt0"/>
                <w:rFonts w:eastAsia="Century Schoolbook"/>
                <w:i/>
                <w:sz w:val="24"/>
                <w:szCs w:val="24"/>
              </w:rPr>
            </w:pPr>
          </w:p>
        </w:tc>
      </w:tr>
      <w:tr w:rsidR="00C722AF" w:rsidRPr="00B343F4" w:rsidTr="00C722AF">
        <w:trPr>
          <w:trHeight w:val="237"/>
        </w:trPr>
        <w:tc>
          <w:tcPr>
            <w:tcW w:w="2666" w:type="dxa"/>
          </w:tcPr>
          <w:p w:rsidR="00C722AF" w:rsidRPr="00B343F4" w:rsidRDefault="00C722AF"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Общекультурное </w:t>
            </w:r>
          </w:p>
        </w:tc>
        <w:tc>
          <w:tcPr>
            <w:tcW w:w="3005" w:type="dxa"/>
          </w:tcPr>
          <w:p w:rsidR="00C722AF" w:rsidRPr="00B343F4" w:rsidRDefault="00C722AF"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Финансовая грамотность</w:t>
            </w:r>
          </w:p>
        </w:tc>
        <w:tc>
          <w:tcPr>
            <w:tcW w:w="850" w:type="dxa"/>
          </w:tcPr>
          <w:p w:rsidR="00C722AF" w:rsidRPr="00B343F4" w:rsidRDefault="00C722AF" w:rsidP="00662D07">
            <w:pPr>
              <w:spacing w:after="0" w:line="240" w:lineRule="atLeast"/>
              <w:jc w:val="both"/>
              <w:rPr>
                <w:rFonts w:ascii="Times New Roman" w:hAnsi="Times New Roman" w:cs="Times New Roman"/>
                <w:sz w:val="24"/>
                <w:szCs w:val="24"/>
              </w:rPr>
            </w:pPr>
          </w:p>
        </w:tc>
        <w:tc>
          <w:tcPr>
            <w:tcW w:w="851" w:type="dxa"/>
          </w:tcPr>
          <w:p w:rsidR="00C722AF" w:rsidRPr="00B343F4" w:rsidRDefault="00C722AF" w:rsidP="00662D07">
            <w:pPr>
              <w:spacing w:after="0" w:line="240" w:lineRule="atLeast"/>
              <w:rPr>
                <w:rFonts w:ascii="Times New Roman" w:hAnsi="Times New Roman" w:cs="Times New Roman"/>
                <w:b/>
                <w:sz w:val="24"/>
                <w:szCs w:val="24"/>
              </w:rPr>
            </w:pPr>
          </w:p>
        </w:tc>
        <w:tc>
          <w:tcPr>
            <w:tcW w:w="992" w:type="dxa"/>
          </w:tcPr>
          <w:p w:rsidR="00C722AF" w:rsidRPr="00B343F4" w:rsidRDefault="00C722AF" w:rsidP="00C722AF">
            <w:pPr>
              <w:spacing w:after="0"/>
              <w:rPr>
                <w:rFonts w:ascii="Times New Roman" w:hAnsi="Times New Roman" w:cs="Times New Roman"/>
                <w:sz w:val="24"/>
                <w:szCs w:val="24"/>
              </w:rPr>
            </w:pPr>
            <w:r w:rsidRPr="00B343F4">
              <w:rPr>
                <w:rStyle w:val="TimesNewRoman14pt0"/>
                <w:rFonts w:eastAsia="Century Schoolbook"/>
                <w:i/>
                <w:sz w:val="24"/>
                <w:szCs w:val="24"/>
                <w:u w:val="none"/>
              </w:rPr>
              <w:t>**</w:t>
            </w:r>
          </w:p>
        </w:tc>
        <w:tc>
          <w:tcPr>
            <w:tcW w:w="851" w:type="dxa"/>
          </w:tcPr>
          <w:p w:rsidR="00C722AF" w:rsidRPr="00B343F4" w:rsidRDefault="00C722AF" w:rsidP="00C722AF">
            <w:pPr>
              <w:spacing w:after="0"/>
              <w:rPr>
                <w:rFonts w:ascii="Times New Roman" w:hAnsi="Times New Roman" w:cs="Times New Roman"/>
                <w:sz w:val="24"/>
                <w:szCs w:val="24"/>
              </w:rPr>
            </w:pPr>
            <w:r w:rsidRPr="00B343F4">
              <w:rPr>
                <w:rStyle w:val="TimesNewRoman14pt0"/>
                <w:rFonts w:eastAsia="Century Schoolbook"/>
                <w:i/>
                <w:sz w:val="24"/>
                <w:szCs w:val="24"/>
                <w:u w:val="none"/>
              </w:rPr>
              <w:t>**</w:t>
            </w:r>
          </w:p>
        </w:tc>
        <w:tc>
          <w:tcPr>
            <w:tcW w:w="708" w:type="dxa"/>
          </w:tcPr>
          <w:p w:rsidR="00C722AF" w:rsidRPr="00B343F4" w:rsidRDefault="00C722AF" w:rsidP="00C722AF">
            <w:pPr>
              <w:spacing w:after="0" w:line="240" w:lineRule="atLeast"/>
              <w:rPr>
                <w:rFonts w:ascii="Times New Roman" w:hAnsi="Times New Roman" w:cs="Times New Roman"/>
                <w:sz w:val="24"/>
                <w:szCs w:val="24"/>
              </w:rPr>
            </w:pPr>
          </w:p>
        </w:tc>
        <w:tc>
          <w:tcPr>
            <w:tcW w:w="708" w:type="dxa"/>
          </w:tcPr>
          <w:p w:rsidR="00C722AF" w:rsidRPr="00B343F4" w:rsidRDefault="00C722AF" w:rsidP="00662D07">
            <w:pPr>
              <w:spacing w:after="0" w:line="240" w:lineRule="atLeast"/>
              <w:rPr>
                <w:rFonts w:ascii="Times New Roman" w:hAnsi="Times New Roman" w:cs="Times New Roman"/>
                <w:sz w:val="24"/>
                <w:szCs w:val="24"/>
              </w:rPr>
            </w:pPr>
          </w:p>
        </w:tc>
      </w:tr>
      <w:tr w:rsidR="003C2CE5" w:rsidRPr="00B343F4" w:rsidTr="00EB576A">
        <w:trPr>
          <w:trHeight w:val="375"/>
        </w:trPr>
        <w:tc>
          <w:tcPr>
            <w:tcW w:w="2666" w:type="dxa"/>
          </w:tcPr>
          <w:p w:rsidR="003C2CE5" w:rsidRPr="00B343F4" w:rsidRDefault="003C2CE5" w:rsidP="00662D07">
            <w:pPr>
              <w:spacing w:after="0" w:line="240" w:lineRule="atLeast"/>
              <w:jc w:val="both"/>
              <w:rPr>
                <w:rFonts w:ascii="Times New Roman" w:hAnsi="Times New Roman" w:cs="Times New Roman"/>
                <w:sz w:val="24"/>
                <w:szCs w:val="24"/>
              </w:rPr>
            </w:pPr>
          </w:p>
        </w:tc>
        <w:tc>
          <w:tcPr>
            <w:tcW w:w="3005" w:type="dxa"/>
          </w:tcPr>
          <w:p w:rsidR="003C2CE5" w:rsidRPr="00B343F4" w:rsidRDefault="009F7053"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«За страницами учебника биологии»</w:t>
            </w:r>
          </w:p>
        </w:tc>
        <w:tc>
          <w:tcPr>
            <w:tcW w:w="850" w:type="dxa"/>
          </w:tcPr>
          <w:p w:rsidR="003C2CE5" w:rsidRPr="00B343F4" w:rsidRDefault="003C2CE5" w:rsidP="00662D07">
            <w:pPr>
              <w:spacing w:after="0" w:line="240" w:lineRule="atLeast"/>
              <w:jc w:val="both"/>
              <w:rPr>
                <w:rFonts w:ascii="Times New Roman" w:hAnsi="Times New Roman" w:cs="Times New Roman"/>
                <w:i/>
                <w:sz w:val="24"/>
                <w:szCs w:val="24"/>
              </w:rPr>
            </w:pPr>
          </w:p>
        </w:tc>
        <w:tc>
          <w:tcPr>
            <w:tcW w:w="851" w:type="dxa"/>
          </w:tcPr>
          <w:p w:rsidR="003C2CE5" w:rsidRPr="00B343F4" w:rsidRDefault="003C2CE5" w:rsidP="00662D07">
            <w:pPr>
              <w:spacing w:after="0" w:line="240" w:lineRule="atLeast"/>
              <w:jc w:val="both"/>
              <w:rPr>
                <w:rFonts w:ascii="Times New Roman" w:hAnsi="Times New Roman" w:cs="Times New Roman"/>
                <w:sz w:val="24"/>
                <w:szCs w:val="24"/>
              </w:rPr>
            </w:pPr>
          </w:p>
        </w:tc>
        <w:tc>
          <w:tcPr>
            <w:tcW w:w="992" w:type="dxa"/>
          </w:tcPr>
          <w:p w:rsidR="003C2CE5" w:rsidRPr="00B343F4" w:rsidRDefault="003C2CE5" w:rsidP="00662D07">
            <w:pPr>
              <w:spacing w:after="0" w:line="240" w:lineRule="atLeast"/>
              <w:jc w:val="both"/>
              <w:rPr>
                <w:rFonts w:ascii="Times New Roman" w:hAnsi="Times New Roman" w:cs="Times New Roman"/>
                <w:sz w:val="24"/>
                <w:szCs w:val="24"/>
              </w:rPr>
            </w:pPr>
          </w:p>
        </w:tc>
        <w:tc>
          <w:tcPr>
            <w:tcW w:w="851" w:type="dxa"/>
          </w:tcPr>
          <w:p w:rsidR="003C2CE5" w:rsidRPr="00B343F4" w:rsidRDefault="003C2CE5" w:rsidP="00662D07">
            <w:pPr>
              <w:spacing w:after="0" w:line="240" w:lineRule="atLeast"/>
              <w:jc w:val="both"/>
              <w:rPr>
                <w:rFonts w:ascii="Times New Roman" w:hAnsi="Times New Roman" w:cs="Times New Roman"/>
                <w:sz w:val="24"/>
                <w:szCs w:val="24"/>
              </w:rPr>
            </w:pPr>
          </w:p>
        </w:tc>
        <w:tc>
          <w:tcPr>
            <w:tcW w:w="708" w:type="dxa"/>
          </w:tcPr>
          <w:p w:rsidR="003C2CE5" w:rsidRPr="003E1893" w:rsidRDefault="002019A2" w:rsidP="00662D07">
            <w:pPr>
              <w:spacing w:after="0" w:line="240" w:lineRule="atLeast"/>
              <w:rPr>
                <w:rFonts w:ascii="Times New Roman" w:hAnsi="Times New Roman" w:cs="Times New Roman"/>
                <w:sz w:val="24"/>
                <w:szCs w:val="24"/>
              </w:rPr>
            </w:pPr>
            <w:r w:rsidRPr="003E1893">
              <w:rPr>
                <w:rStyle w:val="TimesNewRoman14pt0"/>
                <w:rFonts w:eastAsia="Century Schoolbook"/>
                <w:i/>
                <w:sz w:val="24"/>
                <w:szCs w:val="24"/>
                <w:u w:val="none"/>
              </w:rPr>
              <w:t>**</w:t>
            </w:r>
          </w:p>
        </w:tc>
        <w:tc>
          <w:tcPr>
            <w:tcW w:w="708" w:type="dxa"/>
          </w:tcPr>
          <w:p w:rsidR="003C2CE5" w:rsidRPr="00B343F4" w:rsidRDefault="003C2CE5" w:rsidP="00662D07">
            <w:pPr>
              <w:spacing w:after="0" w:line="240" w:lineRule="atLeast"/>
              <w:rPr>
                <w:rFonts w:ascii="Times New Roman" w:hAnsi="Times New Roman" w:cs="Times New Roman"/>
                <w:sz w:val="24"/>
                <w:szCs w:val="24"/>
              </w:rPr>
            </w:pPr>
          </w:p>
        </w:tc>
      </w:tr>
      <w:tr w:rsidR="003C2CE5" w:rsidRPr="00B343F4" w:rsidTr="00EB576A">
        <w:trPr>
          <w:trHeight w:val="375"/>
        </w:trPr>
        <w:tc>
          <w:tcPr>
            <w:tcW w:w="2666" w:type="dxa"/>
          </w:tcPr>
          <w:p w:rsidR="003C2CE5" w:rsidRPr="00B343F4" w:rsidRDefault="003C2CE5" w:rsidP="00662D07">
            <w:pPr>
              <w:spacing w:after="0" w:line="240" w:lineRule="atLeast"/>
              <w:jc w:val="both"/>
              <w:rPr>
                <w:rFonts w:ascii="Times New Roman" w:hAnsi="Times New Roman" w:cs="Times New Roman"/>
                <w:sz w:val="24"/>
                <w:szCs w:val="24"/>
              </w:rPr>
            </w:pPr>
          </w:p>
        </w:tc>
        <w:tc>
          <w:tcPr>
            <w:tcW w:w="3005" w:type="dxa"/>
          </w:tcPr>
          <w:p w:rsidR="003C2CE5" w:rsidRPr="00B343F4" w:rsidRDefault="003C2CE5"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Избранные вопросы математики</w:t>
            </w:r>
          </w:p>
        </w:tc>
        <w:tc>
          <w:tcPr>
            <w:tcW w:w="850" w:type="dxa"/>
          </w:tcPr>
          <w:p w:rsidR="003C2CE5" w:rsidRPr="00B343F4" w:rsidRDefault="003C2CE5" w:rsidP="00662D07">
            <w:pPr>
              <w:spacing w:after="0" w:line="240" w:lineRule="atLeast"/>
              <w:jc w:val="both"/>
              <w:rPr>
                <w:rStyle w:val="TimesNewRoman14pt0"/>
                <w:rFonts w:eastAsia="Century Schoolbook"/>
                <w:i/>
                <w:sz w:val="24"/>
                <w:szCs w:val="24"/>
              </w:rPr>
            </w:pPr>
          </w:p>
        </w:tc>
        <w:tc>
          <w:tcPr>
            <w:tcW w:w="851" w:type="dxa"/>
          </w:tcPr>
          <w:p w:rsidR="003C2CE5" w:rsidRPr="00B343F4" w:rsidRDefault="003C2CE5" w:rsidP="00662D07">
            <w:pPr>
              <w:spacing w:after="0" w:line="240" w:lineRule="atLeast"/>
              <w:jc w:val="both"/>
              <w:rPr>
                <w:rStyle w:val="TimesNewRoman14pt0"/>
                <w:rFonts w:eastAsia="Century Schoolbook"/>
                <w:i/>
                <w:sz w:val="24"/>
                <w:szCs w:val="24"/>
              </w:rPr>
            </w:pPr>
          </w:p>
        </w:tc>
        <w:tc>
          <w:tcPr>
            <w:tcW w:w="992" w:type="dxa"/>
          </w:tcPr>
          <w:p w:rsidR="003C2CE5" w:rsidRPr="00B343F4" w:rsidRDefault="003C2CE5" w:rsidP="00662D07">
            <w:pPr>
              <w:spacing w:after="0" w:line="240" w:lineRule="atLeast"/>
              <w:jc w:val="both"/>
              <w:rPr>
                <w:rStyle w:val="TimesNewRoman14pt0"/>
                <w:rFonts w:eastAsia="Century Schoolbook"/>
                <w:i/>
                <w:sz w:val="24"/>
                <w:szCs w:val="24"/>
              </w:rPr>
            </w:pPr>
          </w:p>
        </w:tc>
        <w:tc>
          <w:tcPr>
            <w:tcW w:w="851" w:type="dxa"/>
          </w:tcPr>
          <w:p w:rsidR="003C2CE5" w:rsidRPr="00B343F4" w:rsidRDefault="003C2CE5" w:rsidP="00662D07">
            <w:pPr>
              <w:spacing w:after="0" w:line="240" w:lineRule="atLeast"/>
              <w:jc w:val="both"/>
              <w:rPr>
                <w:rStyle w:val="TimesNewRoman14pt0"/>
                <w:rFonts w:eastAsia="Century Schoolbook"/>
                <w:b/>
                <w:sz w:val="24"/>
                <w:szCs w:val="24"/>
                <w:u w:val="none"/>
              </w:rPr>
            </w:pPr>
          </w:p>
        </w:tc>
        <w:tc>
          <w:tcPr>
            <w:tcW w:w="708" w:type="dxa"/>
          </w:tcPr>
          <w:p w:rsidR="003C2CE5" w:rsidRPr="00B343F4" w:rsidRDefault="00A64BA2" w:rsidP="00662D07">
            <w:pPr>
              <w:spacing w:after="0" w:line="240" w:lineRule="atLeast"/>
              <w:rPr>
                <w:rFonts w:ascii="Times New Roman" w:hAnsi="Times New Roman" w:cs="Times New Roman"/>
                <w:sz w:val="24"/>
                <w:szCs w:val="24"/>
              </w:rPr>
            </w:pPr>
            <w:r w:rsidRPr="00B343F4">
              <w:rPr>
                <w:rStyle w:val="TimesNewRoman14pt0"/>
                <w:rFonts w:eastAsia="Century Schoolbook"/>
                <w:b/>
                <w:sz w:val="24"/>
                <w:szCs w:val="24"/>
                <w:u w:val="none"/>
              </w:rPr>
              <w:t>1</w:t>
            </w:r>
          </w:p>
        </w:tc>
        <w:tc>
          <w:tcPr>
            <w:tcW w:w="708" w:type="dxa"/>
          </w:tcPr>
          <w:p w:rsidR="003C2CE5" w:rsidRPr="00B343F4" w:rsidRDefault="003C2CE5" w:rsidP="00662D07">
            <w:pPr>
              <w:spacing w:after="0" w:line="240" w:lineRule="atLeast"/>
              <w:rPr>
                <w:rFonts w:ascii="Times New Roman" w:hAnsi="Times New Roman" w:cs="Times New Roman"/>
                <w:sz w:val="24"/>
                <w:szCs w:val="24"/>
              </w:rPr>
            </w:pPr>
          </w:p>
        </w:tc>
      </w:tr>
      <w:tr w:rsidR="009F7053" w:rsidRPr="00B343F4" w:rsidTr="00EB576A">
        <w:trPr>
          <w:trHeight w:val="375"/>
        </w:trPr>
        <w:tc>
          <w:tcPr>
            <w:tcW w:w="2666" w:type="dxa"/>
          </w:tcPr>
          <w:p w:rsidR="009F7053" w:rsidRPr="00B343F4" w:rsidRDefault="009F7053" w:rsidP="00662D07">
            <w:pPr>
              <w:spacing w:after="0" w:line="240" w:lineRule="atLeast"/>
              <w:jc w:val="both"/>
              <w:rPr>
                <w:rFonts w:ascii="Times New Roman" w:hAnsi="Times New Roman" w:cs="Times New Roman"/>
                <w:sz w:val="24"/>
                <w:szCs w:val="24"/>
              </w:rPr>
            </w:pPr>
          </w:p>
        </w:tc>
        <w:tc>
          <w:tcPr>
            <w:tcW w:w="3005" w:type="dxa"/>
          </w:tcPr>
          <w:p w:rsidR="009F7053" w:rsidRPr="00B343F4" w:rsidRDefault="009F7053"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За страницами учебника географии</w:t>
            </w:r>
          </w:p>
        </w:tc>
        <w:tc>
          <w:tcPr>
            <w:tcW w:w="850" w:type="dxa"/>
          </w:tcPr>
          <w:p w:rsidR="009F7053" w:rsidRPr="00B343F4" w:rsidRDefault="009F7053" w:rsidP="00662D07">
            <w:pPr>
              <w:spacing w:after="0" w:line="240" w:lineRule="atLeast"/>
              <w:jc w:val="both"/>
              <w:rPr>
                <w:rStyle w:val="TimesNewRoman14pt0"/>
                <w:rFonts w:eastAsia="Century Schoolbook"/>
                <w:i/>
                <w:sz w:val="24"/>
                <w:szCs w:val="24"/>
                <w:u w:val="none"/>
              </w:rPr>
            </w:pPr>
            <w:r w:rsidRPr="00B343F4">
              <w:rPr>
                <w:rStyle w:val="TimesNewRoman14pt0"/>
                <w:rFonts w:eastAsia="Century Schoolbook"/>
                <w:i/>
                <w:sz w:val="24"/>
                <w:szCs w:val="24"/>
                <w:u w:val="none"/>
              </w:rPr>
              <w:t>**</w:t>
            </w:r>
          </w:p>
        </w:tc>
        <w:tc>
          <w:tcPr>
            <w:tcW w:w="851" w:type="dxa"/>
          </w:tcPr>
          <w:p w:rsidR="009F7053" w:rsidRPr="00B343F4" w:rsidRDefault="009F7053" w:rsidP="00662D07">
            <w:pPr>
              <w:spacing w:after="0" w:line="240" w:lineRule="atLeast"/>
              <w:jc w:val="both"/>
              <w:rPr>
                <w:rStyle w:val="TimesNewRoman14pt0"/>
                <w:rFonts w:eastAsia="Century Schoolbook"/>
                <w:i/>
                <w:sz w:val="24"/>
                <w:szCs w:val="24"/>
              </w:rPr>
            </w:pPr>
          </w:p>
        </w:tc>
        <w:tc>
          <w:tcPr>
            <w:tcW w:w="992" w:type="dxa"/>
          </w:tcPr>
          <w:p w:rsidR="009F7053" w:rsidRPr="00B343F4" w:rsidRDefault="009F7053" w:rsidP="00662D07">
            <w:pPr>
              <w:spacing w:after="0" w:line="240" w:lineRule="atLeast"/>
              <w:jc w:val="both"/>
              <w:rPr>
                <w:rStyle w:val="TimesNewRoman14pt0"/>
                <w:rFonts w:eastAsia="Century Schoolbook"/>
                <w:i/>
                <w:sz w:val="24"/>
                <w:szCs w:val="24"/>
              </w:rPr>
            </w:pPr>
          </w:p>
        </w:tc>
        <w:tc>
          <w:tcPr>
            <w:tcW w:w="851" w:type="dxa"/>
          </w:tcPr>
          <w:p w:rsidR="009F7053" w:rsidRPr="00B343F4" w:rsidRDefault="009F7053" w:rsidP="00662D07">
            <w:pPr>
              <w:spacing w:after="0" w:line="240" w:lineRule="atLeast"/>
              <w:jc w:val="both"/>
              <w:rPr>
                <w:rStyle w:val="TimesNewRoman14pt0"/>
                <w:rFonts w:eastAsia="Century Schoolbook"/>
                <w:b/>
                <w:sz w:val="24"/>
                <w:szCs w:val="24"/>
                <w:u w:val="none"/>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r>
      <w:tr w:rsidR="009F7053" w:rsidRPr="00B343F4" w:rsidTr="00EB576A">
        <w:trPr>
          <w:trHeight w:val="375"/>
        </w:trPr>
        <w:tc>
          <w:tcPr>
            <w:tcW w:w="2666" w:type="dxa"/>
          </w:tcPr>
          <w:p w:rsidR="009F7053" w:rsidRPr="00B343F4" w:rsidRDefault="009F7053" w:rsidP="00662D07">
            <w:pPr>
              <w:spacing w:after="0" w:line="240" w:lineRule="atLeast"/>
              <w:jc w:val="both"/>
              <w:rPr>
                <w:rFonts w:ascii="Times New Roman" w:hAnsi="Times New Roman" w:cs="Times New Roman"/>
                <w:sz w:val="24"/>
                <w:szCs w:val="24"/>
              </w:rPr>
            </w:pPr>
          </w:p>
        </w:tc>
        <w:tc>
          <w:tcPr>
            <w:tcW w:w="3005" w:type="dxa"/>
          </w:tcPr>
          <w:p w:rsidR="009F7053" w:rsidRPr="00B343F4" w:rsidRDefault="009F7053"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color w:val="000000"/>
                <w:sz w:val="24"/>
                <w:szCs w:val="24"/>
              </w:rPr>
              <w:t>Занимательная математика»</w:t>
            </w:r>
          </w:p>
        </w:tc>
        <w:tc>
          <w:tcPr>
            <w:tcW w:w="850" w:type="dxa"/>
          </w:tcPr>
          <w:p w:rsidR="009F7053" w:rsidRPr="00B343F4" w:rsidRDefault="009F7053" w:rsidP="00662D07">
            <w:pPr>
              <w:spacing w:after="0" w:line="240" w:lineRule="atLeast"/>
              <w:jc w:val="both"/>
              <w:rPr>
                <w:rStyle w:val="TimesNewRoman14pt0"/>
                <w:rFonts w:eastAsia="Century Schoolbook"/>
                <w:i/>
                <w:sz w:val="24"/>
                <w:szCs w:val="24"/>
                <w:u w:val="none"/>
              </w:rPr>
            </w:pPr>
          </w:p>
        </w:tc>
        <w:tc>
          <w:tcPr>
            <w:tcW w:w="851" w:type="dxa"/>
          </w:tcPr>
          <w:p w:rsidR="009F7053" w:rsidRPr="00B343F4" w:rsidRDefault="003E1893" w:rsidP="00662D07">
            <w:pPr>
              <w:spacing w:after="0" w:line="240" w:lineRule="atLeast"/>
              <w:jc w:val="both"/>
              <w:rPr>
                <w:rStyle w:val="TimesNewRoman14pt0"/>
                <w:rFonts w:eastAsia="Century Schoolbook"/>
                <w:i/>
                <w:sz w:val="24"/>
                <w:szCs w:val="24"/>
              </w:rPr>
            </w:pPr>
            <w:r w:rsidRPr="00B343F4">
              <w:rPr>
                <w:rStyle w:val="TimesNewRoman14pt0"/>
                <w:rFonts w:eastAsia="Century Schoolbook"/>
                <w:i/>
                <w:sz w:val="24"/>
                <w:szCs w:val="24"/>
                <w:u w:val="none"/>
              </w:rPr>
              <w:t>**</w:t>
            </w:r>
          </w:p>
        </w:tc>
        <w:tc>
          <w:tcPr>
            <w:tcW w:w="992" w:type="dxa"/>
          </w:tcPr>
          <w:p w:rsidR="009F7053" w:rsidRPr="00B343F4" w:rsidRDefault="009F7053" w:rsidP="00662D07">
            <w:pPr>
              <w:spacing w:after="0" w:line="240" w:lineRule="atLeast"/>
              <w:jc w:val="both"/>
              <w:rPr>
                <w:rStyle w:val="TimesNewRoman14pt0"/>
                <w:rFonts w:eastAsia="Century Schoolbook"/>
                <w:i/>
                <w:sz w:val="24"/>
                <w:szCs w:val="24"/>
              </w:rPr>
            </w:pPr>
          </w:p>
        </w:tc>
        <w:tc>
          <w:tcPr>
            <w:tcW w:w="851" w:type="dxa"/>
          </w:tcPr>
          <w:p w:rsidR="009F7053" w:rsidRPr="00B343F4" w:rsidRDefault="009F7053" w:rsidP="00662D07">
            <w:pPr>
              <w:spacing w:after="0" w:line="240" w:lineRule="atLeast"/>
              <w:jc w:val="both"/>
              <w:rPr>
                <w:rStyle w:val="TimesNewRoman14pt0"/>
                <w:rFonts w:eastAsia="Century Schoolbook"/>
                <w:b/>
                <w:sz w:val="24"/>
                <w:szCs w:val="24"/>
                <w:u w:val="none"/>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r>
      <w:tr w:rsidR="009F7053" w:rsidRPr="00B343F4" w:rsidTr="00EB576A">
        <w:trPr>
          <w:trHeight w:val="375"/>
        </w:trPr>
        <w:tc>
          <w:tcPr>
            <w:tcW w:w="2666" w:type="dxa"/>
          </w:tcPr>
          <w:p w:rsidR="009F7053" w:rsidRPr="00B343F4" w:rsidRDefault="009F7053" w:rsidP="00662D07">
            <w:pPr>
              <w:spacing w:after="0" w:line="240" w:lineRule="atLeast"/>
              <w:jc w:val="both"/>
              <w:rPr>
                <w:rFonts w:ascii="Times New Roman" w:hAnsi="Times New Roman" w:cs="Times New Roman"/>
                <w:sz w:val="24"/>
                <w:szCs w:val="24"/>
              </w:rPr>
            </w:pPr>
          </w:p>
        </w:tc>
        <w:tc>
          <w:tcPr>
            <w:tcW w:w="3005" w:type="dxa"/>
          </w:tcPr>
          <w:p w:rsidR="009F7053" w:rsidRPr="00B343F4" w:rsidRDefault="009F7053" w:rsidP="00662D07">
            <w:pPr>
              <w:spacing w:after="0" w:line="240" w:lineRule="atLeast"/>
              <w:jc w:val="both"/>
              <w:rPr>
                <w:rFonts w:ascii="Times New Roman" w:hAnsi="Times New Roman" w:cs="Times New Roman"/>
                <w:color w:val="000000"/>
                <w:sz w:val="24"/>
                <w:szCs w:val="24"/>
              </w:rPr>
            </w:pPr>
            <w:r w:rsidRPr="00B343F4">
              <w:rPr>
                <w:rFonts w:ascii="Times New Roman" w:hAnsi="Times New Roman" w:cs="Times New Roman"/>
                <w:sz w:val="24"/>
                <w:szCs w:val="24"/>
              </w:rPr>
              <w:t>«Черчение. Первые шаги»</w:t>
            </w:r>
          </w:p>
        </w:tc>
        <w:tc>
          <w:tcPr>
            <w:tcW w:w="850" w:type="dxa"/>
          </w:tcPr>
          <w:p w:rsidR="009F7053" w:rsidRPr="00B343F4" w:rsidRDefault="009F7053" w:rsidP="00662D07">
            <w:pPr>
              <w:spacing w:after="0" w:line="240" w:lineRule="atLeast"/>
              <w:jc w:val="both"/>
              <w:rPr>
                <w:rStyle w:val="TimesNewRoman14pt0"/>
                <w:rFonts w:eastAsia="Century Schoolbook"/>
                <w:i/>
                <w:sz w:val="24"/>
                <w:szCs w:val="24"/>
                <w:u w:val="none"/>
              </w:rPr>
            </w:pPr>
          </w:p>
        </w:tc>
        <w:tc>
          <w:tcPr>
            <w:tcW w:w="851" w:type="dxa"/>
          </w:tcPr>
          <w:p w:rsidR="009F7053" w:rsidRPr="00B343F4" w:rsidRDefault="009F7053" w:rsidP="00662D07">
            <w:pPr>
              <w:spacing w:after="0" w:line="240" w:lineRule="atLeast"/>
              <w:jc w:val="both"/>
              <w:rPr>
                <w:rStyle w:val="TimesNewRoman14pt0"/>
                <w:rFonts w:eastAsia="Century Schoolbook"/>
                <w:i/>
                <w:sz w:val="24"/>
                <w:szCs w:val="24"/>
              </w:rPr>
            </w:pPr>
          </w:p>
        </w:tc>
        <w:tc>
          <w:tcPr>
            <w:tcW w:w="992" w:type="dxa"/>
          </w:tcPr>
          <w:p w:rsidR="009F7053" w:rsidRPr="00B343F4" w:rsidRDefault="002019A2" w:rsidP="00662D07">
            <w:pPr>
              <w:spacing w:after="0" w:line="240" w:lineRule="atLeast"/>
              <w:jc w:val="both"/>
              <w:rPr>
                <w:rStyle w:val="TimesNewRoman14pt0"/>
                <w:rFonts w:eastAsia="Century Schoolbook"/>
                <w:i/>
                <w:sz w:val="24"/>
                <w:szCs w:val="24"/>
              </w:rPr>
            </w:pPr>
            <w:r w:rsidRPr="00B343F4">
              <w:rPr>
                <w:rStyle w:val="TimesNewRoman14pt0"/>
                <w:rFonts w:eastAsia="Century Schoolbook"/>
                <w:i/>
                <w:sz w:val="24"/>
                <w:szCs w:val="24"/>
              </w:rPr>
              <w:t>**</w:t>
            </w:r>
          </w:p>
        </w:tc>
        <w:tc>
          <w:tcPr>
            <w:tcW w:w="851" w:type="dxa"/>
          </w:tcPr>
          <w:p w:rsidR="009F7053" w:rsidRPr="00B343F4" w:rsidRDefault="009F7053" w:rsidP="00662D07">
            <w:pPr>
              <w:spacing w:after="0" w:line="240" w:lineRule="atLeast"/>
              <w:jc w:val="both"/>
              <w:rPr>
                <w:rStyle w:val="TimesNewRoman14pt0"/>
                <w:rFonts w:eastAsia="Century Schoolbook"/>
                <w:b/>
                <w:sz w:val="24"/>
                <w:szCs w:val="24"/>
                <w:u w:val="none"/>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r>
      <w:tr w:rsidR="00EB576A" w:rsidRPr="00B343F4" w:rsidTr="00EB576A">
        <w:tc>
          <w:tcPr>
            <w:tcW w:w="2666"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Общеинтеллектуальное </w:t>
            </w:r>
          </w:p>
        </w:tc>
        <w:tc>
          <w:tcPr>
            <w:tcW w:w="3005" w:type="dxa"/>
          </w:tcPr>
          <w:p w:rsidR="00EB576A" w:rsidRPr="00B343F4" w:rsidRDefault="009F7053"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Занимательная математика в проектах.</w:t>
            </w:r>
          </w:p>
        </w:tc>
        <w:tc>
          <w:tcPr>
            <w:tcW w:w="850" w:type="dxa"/>
          </w:tcPr>
          <w:p w:rsidR="00EB576A" w:rsidRPr="00B343F4" w:rsidRDefault="009F7053" w:rsidP="00662D07">
            <w:pPr>
              <w:spacing w:after="0" w:line="240" w:lineRule="atLeast"/>
              <w:rPr>
                <w:rFonts w:ascii="Times New Roman" w:hAnsi="Times New Roman" w:cs="Times New Roman"/>
                <w:sz w:val="24"/>
                <w:szCs w:val="24"/>
              </w:rPr>
            </w:pPr>
            <w:r w:rsidRPr="00B343F4">
              <w:rPr>
                <w:rStyle w:val="TimesNewRoman14pt0"/>
                <w:rFonts w:eastAsia="Century Schoolbook"/>
                <w:i/>
                <w:sz w:val="24"/>
                <w:szCs w:val="24"/>
                <w:u w:val="none"/>
              </w:rPr>
              <w:t>**</w:t>
            </w:r>
          </w:p>
        </w:tc>
        <w:tc>
          <w:tcPr>
            <w:tcW w:w="851" w:type="dxa"/>
          </w:tcPr>
          <w:p w:rsidR="00EB576A" w:rsidRPr="00B343F4" w:rsidRDefault="00EB576A" w:rsidP="00662D07">
            <w:pPr>
              <w:spacing w:after="0" w:line="240" w:lineRule="atLeast"/>
              <w:rPr>
                <w:rFonts w:ascii="Times New Roman" w:hAnsi="Times New Roman" w:cs="Times New Roman"/>
                <w:b/>
                <w:sz w:val="24"/>
                <w:szCs w:val="24"/>
              </w:rPr>
            </w:pPr>
          </w:p>
        </w:tc>
        <w:tc>
          <w:tcPr>
            <w:tcW w:w="992" w:type="dxa"/>
          </w:tcPr>
          <w:p w:rsidR="00EB576A" w:rsidRPr="00B343F4" w:rsidRDefault="00EB576A" w:rsidP="00662D07">
            <w:pPr>
              <w:spacing w:after="0" w:line="240" w:lineRule="atLeast"/>
              <w:rPr>
                <w:rFonts w:ascii="Times New Roman" w:hAnsi="Times New Roman" w:cs="Times New Roman"/>
                <w:b/>
                <w:sz w:val="24"/>
                <w:szCs w:val="24"/>
              </w:rPr>
            </w:pPr>
          </w:p>
        </w:tc>
        <w:tc>
          <w:tcPr>
            <w:tcW w:w="851" w:type="dxa"/>
          </w:tcPr>
          <w:p w:rsidR="00EB576A" w:rsidRPr="00B343F4" w:rsidRDefault="00EB576A" w:rsidP="00662D07">
            <w:pPr>
              <w:spacing w:after="0" w:line="240" w:lineRule="atLeast"/>
              <w:rPr>
                <w:rFonts w:ascii="Times New Roman" w:hAnsi="Times New Roman" w:cs="Times New Roman"/>
                <w:sz w:val="24"/>
                <w:szCs w:val="24"/>
              </w:rPr>
            </w:pPr>
          </w:p>
        </w:tc>
        <w:tc>
          <w:tcPr>
            <w:tcW w:w="708" w:type="dxa"/>
          </w:tcPr>
          <w:p w:rsidR="00EB576A" w:rsidRPr="00B343F4" w:rsidRDefault="00EB576A" w:rsidP="00662D07">
            <w:pPr>
              <w:spacing w:after="0" w:line="240" w:lineRule="atLeast"/>
              <w:rPr>
                <w:rFonts w:ascii="Times New Roman" w:hAnsi="Times New Roman" w:cs="Times New Roman"/>
                <w:sz w:val="24"/>
                <w:szCs w:val="24"/>
              </w:rPr>
            </w:pPr>
          </w:p>
        </w:tc>
        <w:tc>
          <w:tcPr>
            <w:tcW w:w="708" w:type="dxa"/>
          </w:tcPr>
          <w:p w:rsidR="00EB576A" w:rsidRPr="00B343F4" w:rsidRDefault="00EB576A" w:rsidP="00662D07">
            <w:pPr>
              <w:spacing w:after="0" w:line="240" w:lineRule="atLeast"/>
              <w:rPr>
                <w:rFonts w:ascii="Times New Roman" w:hAnsi="Times New Roman" w:cs="Times New Roman"/>
                <w:sz w:val="24"/>
                <w:szCs w:val="24"/>
              </w:rPr>
            </w:pPr>
          </w:p>
        </w:tc>
      </w:tr>
      <w:tr w:rsidR="009F7053" w:rsidRPr="00B343F4" w:rsidTr="00EB576A">
        <w:tc>
          <w:tcPr>
            <w:tcW w:w="2666" w:type="dxa"/>
          </w:tcPr>
          <w:p w:rsidR="009F7053" w:rsidRPr="00B343F4" w:rsidRDefault="009F7053" w:rsidP="00662D07">
            <w:pPr>
              <w:spacing w:after="0" w:line="240" w:lineRule="atLeast"/>
              <w:jc w:val="both"/>
              <w:rPr>
                <w:rFonts w:ascii="Times New Roman" w:hAnsi="Times New Roman" w:cs="Times New Roman"/>
                <w:sz w:val="24"/>
                <w:szCs w:val="24"/>
              </w:rPr>
            </w:pPr>
          </w:p>
        </w:tc>
        <w:tc>
          <w:tcPr>
            <w:tcW w:w="3005" w:type="dxa"/>
          </w:tcPr>
          <w:p w:rsidR="009F7053" w:rsidRPr="00B343F4" w:rsidRDefault="009F7053"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Соловушки                                  </w:t>
            </w:r>
          </w:p>
        </w:tc>
        <w:tc>
          <w:tcPr>
            <w:tcW w:w="850" w:type="dxa"/>
          </w:tcPr>
          <w:p w:rsidR="009F7053" w:rsidRPr="00B343F4" w:rsidRDefault="009F7053" w:rsidP="00662D07">
            <w:pPr>
              <w:spacing w:after="0" w:line="240" w:lineRule="atLeast"/>
              <w:jc w:val="both"/>
              <w:rPr>
                <w:rFonts w:ascii="Times New Roman" w:hAnsi="Times New Roman" w:cs="Times New Roman"/>
                <w:i/>
                <w:sz w:val="24"/>
                <w:szCs w:val="24"/>
              </w:rPr>
            </w:pPr>
            <w:r w:rsidRPr="00B343F4">
              <w:rPr>
                <w:rStyle w:val="TimesNewRoman14pt0"/>
                <w:rFonts w:eastAsia="Century Schoolbook"/>
                <w:i/>
                <w:sz w:val="24"/>
                <w:szCs w:val="24"/>
                <w:u w:val="none"/>
              </w:rPr>
              <w:t>*</w:t>
            </w:r>
          </w:p>
        </w:tc>
        <w:tc>
          <w:tcPr>
            <w:tcW w:w="851" w:type="dxa"/>
          </w:tcPr>
          <w:p w:rsidR="009F7053" w:rsidRPr="00B343F4" w:rsidRDefault="009F7053"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992" w:type="dxa"/>
          </w:tcPr>
          <w:p w:rsidR="009F7053" w:rsidRPr="00B343F4" w:rsidRDefault="009F7053"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851" w:type="dxa"/>
          </w:tcPr>
          <w:p w:rsidR="009F7053" w:rsidRPr="00B343F4" w:rsidRDefault="009F7053"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r>
      <w:tr w:rsidR="002019A2" w:rsidRPr="00B343F4" w:rsidTr="00EB576A">
        <w:tc>
          <w:tcPr>
            <w:tcW w:w="2666" w:type="dxa"/>
          </w:tcPr>
          <w:p w:rsidR="002019A2" w:rsidRPr="00B343F4" w:rsidRDefault="002019A2" w:rsidP="00662D07">
            <w:pPr>
              <w:spacing w:after="0" w:line="240" w:lineRule="atLeast"/>
              <w:jc w:val="both"/>
              <w:rPr>
                <w:rFonts w:ascii="Times New Roman" w:hAnsi="Times New Roman" w:cs="Times New Roman"/>
                <w:sz w:val="24"/>
                <w:szCs w:val="24"/>
              </w:rPr>
            </w:pPr>
          </w:p>
        </w:tc>
        <w:tc>
          <w:tcPr>
            <w:tcW w:w="3005" w:type="dxa"/>
          </w:tcPr>
          <w:p w:rsidR="002019A2" w:rsidRPr="00B343F4" w:rsidRDefault="002019A2"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Робототехника</w:t>
            </w:r>
          </w:p>
        </w:tc>
        <w:tc>
          <w:tcPr>
            <w:tcW w:w="850" w:type="dxa"/>
          </w:tcPr>
          <w:p w:rsidR="002019A2" w:rsidRPr="00B343F4" w:rsidRDefault="002019A2" w:rsidP="00662D07">
            <w:pPr>
              <w:spacing w:after="0" w:line="240" w:lineRule="atLeast"/>
              <w:jc w:val="both"/>
              <w:rPr>
                <w:rStyle w:val="TimesNewRoman14pt0"/>
                <w:rFonts w:eastAsia="Century Schoolbook"/>
                <w:i/>
                <w:sz w:val="24"/>
                <w:szCs w:val="24"/>
                <w:u w:val="none"/>
              </w:rPr>
            </w:pPr>
          </w:p>
        </w:tc>
        <w:tc>
          <w:tcPr>
            <w:tcW w:w="851" w:type="dxa"/>
          </w:tcPr>
          <w:p w:rsidR="002019A2" w:rsidRPr="00B343F4" w:rsidRDefault="002019A2" w:rsidP="00662D07">
            <w:pPr>
              <w:spacing w:after="0" w:line="240" w:lineRule="atLeast"/>
              <w:jc w:val="both"/>
              <w:rPr>
                <w:rFonts w:ascii="Times New Roman" w:hAnsi="Times New Roman" w:cs="Times New Roman"/>
                <w:i/>
                <w:sz w:val="24"/>
                <w:szCs w:val="24"/>
              </w:rPr>
            </w:pPr>
            <w:r w:rsidRPr="00B343F4">
              <w:rPr>
                <w:rStyle w:val="TimesNewRoman14pt0"/>
                <w:rFonts w:eastAsia="Century Schoolbook"/>
                <w:i/>
                <w:sz w:val="24"/>
                <w:szCs w:val="24"/>
                <w:u w:val="none"/>
              </w:rPr>
              <w:t>*</w:t>
            </w:r>
          </w:p>
        </w:tc>
        <w:tc>
          <w:tcPr>
            <w:tcW w:w="992" w:type="dxa"/>
          </w:tcPr>
          <w:p w:rsidR="002019A2" w:rsidRPr="00B343F4" w:rsidRDefault="002019A2"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851" w:type="dxa"/>
          </w:tcPr>
          <w:p w:rsidR="002019A2" w:rsidRPr="00B343F4" w:rsidRDefault="002019A2" w:rsidP="00662D07">
            <w:pPr>
              <w:spacing w:after="0" w:line="240" w:lineRule="atLeast"/>
              <w:jc w:val="both"/>
              <w:rPr>
                <w:rFonts w:ascii="Times New Roman" w:hAnsi="Times New Roman" w:cs="Times New Roman"/>
                <w:sz w:val="24"/>
                <w:szCs w:val="24"/>
              </w:rPr>
            </w:pPr>
            <w:r w:rsidRPr="00B343F4">
              <w:rPr>
                <w:rStyle w:val="TimesNewRoman14pt0"/>
                <w:rFonts w:eastAsia="Century Schoolbook"/>
                <w:i/>
                <w:sz w:val="24"/>
                <w:szCs w:val="24"/>
                <w:u w:val="none"/>
              </w:rPr>
              <w:t>*</w:t>
            </w:r>
          </w:p>
        </w:tc>
        <w:tc>
          <w:tcPr>
            <w:tcW w:w="708" w:type="dxa"/>
          </w:tcPr>
          <w:p w:rsidR="002019A2" w:rsidRPr="00B343F4" w:rsidRDefault="002019A2" w:rsidP="00662D07">
            <w:pPr>
              <w:spacing w:after="0" w:line="240" w:lineRule="atLeast"/>
              <w:rPr>
                <w:rFonts w:ascii="Times New Roman" w:hAnsi="Times New Roman" w:cs="Times New Roman"/>
                <w:sz w:val="24"/>
                <w:szCs w:val="24"/>
              </w:rPr>
            </w:pPr>
          </w:p>
        </w:tc>
        <w:tc>
          <w:tcPr>
            <w:tcW w:w="708" w:type="dxa"/>
          </w:tcPr>
          <w:p w:rsidR="002019A2" w:rsidRPr="00B343F4" w:rsidRDefault="002019A2" w:rsidP="00662D07">
            <w:pPr>
              <w:spacing w:after="0" w:line="240" w:lineRule="atLeast"/>
              <w:rPr>
                <w:rFonts w:ascii="Times New Roman" w:hAnsi="Times New Roman" w:cs="Times New Roman"/>
                <w:sz w:val="24"/>
                <w:szCs w:val="24"/>
              </w:rPr>
            </w:pPr>
          </w:p>
        </w:tc>
      </w:tr>
      <w:tr w:rsidR="00EB576A" w:rsidRPr="00B343F4" w:rsidTr="00EB576A">
        <w:tc>
          <w:tcPr>
            <w:tcW w:w="2666"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Социальное </w:t>
            </w:r>
          </w:p>
        </w:tc>
        <w:tc>
          <w:tcPr>
            <w:tcW w:w="3005" w:type="dxa"/>
          </w:tcPr>
          <w:p w:rsidR="00EB576A" w:rsidRPr="00B343F4" w:rsidRDefault="00EB576A" w:rsidP="00662D07">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Познай себя</w:t>
            </w:r>
          </w:p>
        </w:tc>
        <w:tc>
          <w:tcPr>
            <w:tcW w:w="850"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851" w:type="dxa"/>
          </w:tcPr>
          <w:p w:rsidR="00EB576A" w:rsidRPr="00B343F4" w:rsidRDefault="00EB576A" w:rsidP="00662D07">
            <w:pPr>
              <w:spacing w:after="0" w:line="240" w:lineRule="atLeast"/>
              <w:rPr>
                <w:rFonts w:ascii="Times New Roman" w:hAnsi="Times New Roman" w:cs="Times New Roman"/>
                <w:sz w:val="24"/>
                <w:szCs w:val="24"/>
              </w:rPr>
            </w:pPr>
            <w:r w:rsidRPr="00B343F4">
              <w:rPr>
                <w:rFonts w:ascii="Times New Roman" w:hAnsi="Times New Roman" w:cs="Times New Roman"/>
                <w:sz w:val="24"/>
                <w:szCs w:val="24"/>
              </w:rPr>
              <w:t>1</w:t>
            </w:r>
          </w:p>
        </w:tc>
        <w:tc>
          <w:tcPr>
            <w:tcW w:w="992" w:type="dxa"/>
          </w:tcPr>
          <w:p w:rsidR="00EB576A" w:rsidRPr="00B343F4" w:rsidRDefault="00EB576A" w:rsidP="00662D07">
            <w:pPr>
              <w:spacing w:after="0" w:line="240" w:lineRule="atLeast"/>
              <w:rPr>
                <w:rFonts w:ascii="Times New Roman" w:hAnsi="Times New Roman" w:cs="Times New Roman"/>
                <w:sz w:val="24"/>
                <w:szCs w:val="24"/>
              </w:rPr>
            </w:pPr>
          </w:p>
        </w:tc>
        <w:tc>
          <w:tcPr>
            <w:tcW w:w="851" w:type="dxa"/>
          </w:tcPr>
          <w:p w:rsidR="00EB576A" w:rsidRPr="00B343F4" w:rsidRDefault="00EB576A" w:rsidP="00662D07">
            <w:pPr>
              <w:spacing w:after="0" w:line="240" w:lineRule="atLeast"/>
              <w:rPr>
                <w:rFonts w:ascii="Times New Roman" w:hAnsi="Times New Roman" w:cs="Times New Roman"/>
                <w:sz w:val="24"/>
                <w:szCs w:val="24"/>
              </w:rPr>
            </w:pPr>
          </w:p>
        </w:tc>
        <w:tc>
          <w:tcPr>
            <w:tcW w:w="708" w:type="dxa"/>
          </w:tcPr>
          <w:p w:rsidR="00EB576A" w:rsidRPr="00B343F4" w:rsidRDefault="00EB576A" w:rsidP="00662D07">
            <w:pPr>
              <w:spacing w:after="0" w:line="240" w:lineRule="atLeast"/>
              <w:rPr>
                <w:rFonts w:ascii="Times New Roman" w:hAnsi="Times New Roman" w:cs="Times New Roman"/>
                <w:sz w:val="24"/>
                <w:szCs w:val="24"/>
              </w:rPr>
            </w:pPr>
          </w:p>
        </w:tc>
        <w:tc>
          <w:tcPr>
            <w:tcW w:w="708" w:type="dxa"/>
          </w:tcPr>
          <w:p w:rsidR="00EB576A" w:rsidRPr="00B343F4" w:rsidRDefault="00EB576A" w:rsidP="00662D07">
            <w:pPr>
              <w:spacing w:after="0" w:line="240" w:lineRule="atLeast"/>
              <w:rPr>
                <w:rFonts w:ascii="Times New Roman" w:hAnsi="Times New Roman" w:cs="Times New Roman"/>
                <w:sz w:val="24"/>
                <w:szCs w:val="24"/>
              </w:rPr>
            </w:pPr>
          </w:p>
        </w:tc>
      </w:tr>
      <w:tr w:rsidR="009F7053" w:rsidRPr="00B343F4" w:rsidTr="00EB576A">
        <w:tc>
          <w:tcPr>
            <w:tcW w:w="2666" w:type="dxa"/>
          </w:tcPr>
          <w:p w:rsidR="009F7053" w:rsidRPr="00B343F4" w:rsidRDefault="009F7053" w:rsidP="00662D07">
            <w:pPr>
              <w:spacing w:after="0" w:line="240" w:lineRule="atLeast"/>
              <w:jc w:val="both"/>
              <w:rPr>
                <w:rFonts w:ascii="Times New Roman" w:hAnsi="Times New Roman" w:cs="Times New Roman"/>
                <w:sz w:val="24"/>
                <w:szCs w:val="24"/>
              </w:rPr>
            </w:pPr>
          </w:p>
        </w:tc>
        <w:tc>
          <w:tcPr>
            <w:tcW w:w="3005" w:type="dxa"/>
          </w:tcPr>
          <w:p w:rsidR="009F7053" w:rsidRPr="00B343F4" w:rsidRDefault="009F7053" w:rsidP="00662D07">
            <w:pPr>
              <w:spacing w:after="0" w:line="240" w:lineRule="atLeast"/>
              <w:rPr>
                <w:rFonts w:ascii="Times New Roman" w:hAnsi="Times New Roman" w:cs="Times New Roman"/>
                <w:sz w:val="24"/>
                <w:szCs w:val="24"/>
              </w:rPr>
            </w:pPr>
            <w:r w:rsidRPr="00B343F4">
              <w:rPr>
                <w:rFonts w:ascii="Times New Roman" w:hAnsi="Times New Roman" w:cs="Times New Roman"/>
                <w:color w:val="000000"/>
                <w:sz w:val="24"/>
                <w:szCs w:val="24"/>
              </w:rPr>
              <w:t>«Художественная резьба по дереву».</w:t>
            </w:r>
          </w:p>
        </w:tc>
        <w:tc>
          <w:tcPr>
            <w:tcW w:w="850" w:type="dxa"/>
          </w:tcPr>
          <w:p w:rsidR="009F7053" w:rsidRPr="00B343F4" w:rsidRDefault="009F7053" w:rsidP="00662D07">
            <w:pPr>
              <w:spacing w:after="0" w:line="240" w:lineRule="atLeast"/>
              <w:jc w:val="both"/>
              <w:rPr>
                <w:rFonts w:ascii="Times New Roman" w:hAnsi="Times New Roman" w:cs="Times New Roman"/>
                <w:sz w:val="24"/>
                <w:szCs w:val="24"/>
              </w:rPr>
            </w:pPr>
          </w:p>
        </w:tc>
        <w:tc>
          <w:tcPr>
            <w:tcW w:w="851" w:type="dxa"/>
          </w:tcPr>
          <w:p w:rsidR="009F7053" w:rsidRPr="00B343F4" w:rsidRDefault="009F7053" w:rsidP="00662D07">
            <w:pPr>
              <w:spacing w:after="0" w:line="240" w:lineRule="atLeast"/>
              <w:rPr>
                <w:rFonts w:ascii="Times New Roman" w:hAnsi="Times New Roman" w:cs="Times New Roman"/>
                <w:sz w:val="24"/>
                <w:szCs w:val="24"/>
              </w:rPr>
            </w:pPr>
          </w:p>
        </w:tc>
        <w:tc>
          <w:tcPr>
            <w:tcW w:w="992" w:type="dxa"/>
          </w:tcPr>
          <w:p w:rsidR="009F7053" w:rsidRPr="00B343F4" w:rsidRDefault="002019A2" w:rsidP="00662D07">
            <w:pPr>
              <w:spacing w:after="0" w:line="240" w:lineRule="atLeast"/>
              <w:rPr>
                <w:rFonts w:ascii="Times New Roman" w:hAnsi="Times New Roman" w:cs="Times New Roman"/>
                <w:sz w:val="24"/>
                <w:szCs w:val="24"/>
              </w:rPr>
            </w:pPr>
            <w:r w:rsidRPr="00B343F4">
              <w:rPr>
                <w:rStyle w:val="TimesNewRoman14pt0"/>
                <w:rFonts w:eastAsia="Century Schoolbook"/>
                <w:i/>
                <w:sz w:val="24"/>
                <w:szCs w:val="24"/>
                <w:u w:val="none"/>
              </w:rPr>
              <w:t>**</w:t>
            </w:r>
          </w:p>
        </w:tc>
        <w:tc>
          <w:tcPr>
            <w:tcW w:w="851" w:type="dxa"/>
          </w:tcPr>
          <w:p w:rsidR="009F7053" w:rsidRPr="00B343F4" w:rsidRDefault="009F7053" w:rsidP="00662D07">
            <w:pPr>
              <w:spacing w:after="0" w:line="240" w:lineRule="atLeast"/>
              <w:rPr>
                <w:rFonts w:ascii="Times New Roman" w:hAnsi="Times New Roman" w:cs="Times New Roman"/>
                <w:sz w:val="24"/>
                <w:szCs w:val="24"/>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c>
          <w:tcPr>
            <w:tcW w:w="708" w:type="dxa"/>
          </w:tcPr>
          <w:p w:rsidR="009F7053" w:rsidRPr="00B343F4" w:rsidRDefault="009F7053" w:rsidP="00662D07">
            <w:pPr>
              <w:spacing w:after="0" w:line="240" w:lineRule="atLeast"/>
              <w:rPr>
                <w:rFonts w:ascii="Times New Roman" w:hAnsi="Times New Roman" w:cs="Times New Roman"/>
                <w:sz w:val="24"/>
                <w:szCs w:val="24"/>
              </w:rPr>
            </w:pPr>
          </w:p>
        </w:tc>
      </w:tr>
      <w:tr w:rsidR="00EB576A" w:rsidRPr="00B343F4" w:rsidTr="00EB576A">
        <w:tc>
          <w:tcPr>
            <w:tcW w:w="2666" w:type="dxa"/>
          </w:tcPr>
          <w:p w:rsidR="00EB576A" w:rsidRPr="00B343F4" w:rsidRDefault="00EB576A" w:rsidP="00662D07">
            <w:pPr>
              <w:spacing w:after="0" w:line="240" w:lineRule="atLeast"/>
              <w:jc w:val="both"/>
              <w:rPr>
                <w:rFonts w:ascii="Times New Roman" w:hAnsi="Times New Roman" w:cs="Times New Roman"/>
                <w:sz w:val="24"/>
                <w:szCs w:val="24"/>
              </w:rPr>
            </w:pPr>
            <w:r w:rsidRPr="00B343F4">
              <w:rPr>
                <w:rFonts w:ascii="Times New Roman" w:hAnsi="Times New Roman" w:cs="Times New Roman"/>
                <w:sz w:val="24"/>
                <w:szCs w:val="24"/>
              </w:rPr>
              <w:t xml:space="preserve">Итого </w:t>
            </w:r>
          </w:p>
        </w:tc>
        <w:tc>
          <w:tcPr>
            <w:tcW w:w="3005"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850"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851"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992"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851"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708" w:type="dxa"/>
          </w:tcPr>
          <w:p w:rsidR="00EB576A" w:rsidRPr="00B343F4" w:rsidRDefault="00EB576A" w:rsidP="00662D07">
            <w:pPr>
              <w:spacing w:after="0" w:line="240" w:lineRule="atLeast"/>
              <w:jc w:val="both"/>
              <w:rPr>
                <w:rFonts w:ascii="Times New Roman" w:hAnsi="Times New Roman" w:cs="Times New Roman"/>
                <w:sz w:val="24"/>
                <w:szCs w:val="24"/>
              </w:rPr>
            </w:pPr>
          </w:p>
        </w:tc>
        <w:tc>
          <w:tcPr>
            <w:tcW w:w="708" w:type="dxa"/>
          </w:tcPr>
          <w:p w:rsidR="00EB576A" w:rsidRPr="00B343F4" w:rsidRDefault="00EB576A" w:rsidP="00662D07">
            <w:pPr>
              <w:spacing w:after="0" w:line="240" w:lineRule="atLeast"/>
              <w:jc w:val="both"/>
              <w:rPr>
                <w:rFonts w:ascii="Times New Roman" w:hAnsi="Times New Roman" w:cs="Times New Roman"/>
                <w:sz w:val="24"/>
                <w:szCs w:val="24"/>
              </w:rPr>
            </w:pPr>
          </w:p>
        </w:tc>
      </w:tr>
    </w:tbl>
    <w:p w:rsidR="00EB576A" w:rsidRPr="00B343F4" w:rsidRDefault="00EB576A" w:rsidP="00EB576A">
      <w:pPr>
        <w:tabs>
          <w:tab w:val="center" w:pos="5471"/>
          <w:tab w:val="left" w:pos="7560"/>
        </w:tabs>
        <w:spacing w:after="0" w:line="240" w:lineRule="atLeast"/>
        <w:rPr>
          <w:rFonts w:ascii="Times New Roman" w:hAnsi="Times New Roman" w:cs="Times New Roman"/>
          <w:b/>
          <w:bCs/>
          <w:sz w:val="24"/>
          <w:szCs w:val="24"/>
        </w:rPr>
      </w:pPr>
    </w:p>
    <w:p w:rsidR="00EB576A" w:rsidRPr="00B343F4" w:rsidRDefault="00EB576A" w:rsidP="00EB576A">
      <w:pPr>
        <w:pStyle w:val="list-bullet"/>
        <w:numPr>
          <w:ilvl w:val="0"/>
          <w:numId w:val="0"/>
        </w:numPr>
        <w:ind w:left="567" w:hanging="340"/>
        <w:jc w:val="left"/>
        <w:rPr>
          <w:rStyle w:val="TimesNewRoman14pt0"/>
          <w:rFonts w:eastAsia="Century Schoolbook"/>
          <w:i/>
          <w:sz w:val="24"/>
          <w:szCs w:val="24"/>
        </w:rPr>
      </w:pPr>
      <w:r w:rsidRPr="00B343F4">
        <w:rPr>
          <w:rStyle w:val="TimesNewRoman14pt0"/>
          <w:rFonts w:eastAsia="Century Schoolbook"/>
          <w:i/>
          <w:sz w:val="24"/>
          <w:szCs w:val="24"/>
        </w:rPr>
        <w:t>* - часы ведутся через ЦТЮ «Полет», «Олимп»</w:t>
      </w:r>
    </w:p>
    <w:p w:rsidR="003C2CE5" w:rsidRPr="00B343F4" w:rsidRDefault="003C2CE5" w:rsidP="00EB576A">
      <w:pPr>
        <w:pStyle w:val="list-bullet"/>
        <w:numPr>
          <w:ilvl w:val="0"/>
          <w:numId w:val="0"/>
        </w:numPr>
        <w:ind w:left="567" w:hanging="340"/>
        <w:jc w:val="left"/>
        <w:rPr>
          <w:rStyle w:val="TimesNewRoman14pt0"/>
          <w:rFonts w:eastAsia="Century Schoolbook"/>
          <w:i/>
          <w:sz w:val="24"/>
          <w:szCs w:val="24"/>
        </w:rPr>
      </w:pPr>
      <w:r w:rsidRPr="00B343F4">
        <w:rPr>
          <w:rStyle w:val="TimesNewRoman14pt0"/>
          <w:rFonts w:eastAsia="Century Schoolbook"/>
          <w:i/>
          <w:sz w:val="24"/>
          <w:szCs w:val="24"/>
        </w:rPr>
        <w:t>**-часы из части, формируемой участниками образовательного процесса</w:t>
      </w:r>
    </w:p>
    <w:p w:rsidR="00EB576A" w:rsidRPr="00B343F4" w:rsidRDefault="00EB576A" w:rsidP="00EB576A">
      <w:pPr>
        <w:tabs>
          <w:tab w:val="center" w:pos="5471"/>
          <w:tab w:val="left" w:pos="7560"/>
        </w:tabs>
        <w:spacing w:after="0" w:line="240" w:lineRule="atLeast"/>
        <w:jc w:val="center"/>
        <w:rPr>
          <w:rFonts w:ascii="Times New Roman" w:hAnsi="Times New Roman" w:cs="Times New Roman"/>
          <w:b/>
          <w:bCs/>
          <w:sz w:val="24"/>
          <w:szCs w:val="24"/>
        </w:rPr>
      </w:pPr>
    </w:p>
    <w:p w:rsidR="00A329BA" w:rsidRPr="00B343F4" w:rsidRDefault="00B343F4" w:rsidP="003E1893">
      <w:pPr>
        <w:shd w:val="clear" w:color="auto" w:fill="FFFFFF"/>
        <w:spacing w:after="0" w:line="288" w:lineRule="auto"/>
        <w:ind w:firstLine="709"/>
        <w:rPr>
          <w:b/>
          <w:bCs/>
          <w:sz w:val="24"/>
          <w:szCs w:val="24"/>
        </w:rPr>
      </w:pPr>
      <w:r w:rsidRPr="00B343F4">
        <w:rPr>
          <w:rFonts w:ascii="Times New Roman" w:eastAsia="Times New Roman" w:hAnsi="Times New Roman" w:cs="Times New Roman"/>
          <w:spacing w:val="-12"/>
          <w:sz w:val="24"/>
          <w:szCs w:val="24"/>
        </w:rPr>
        <w:t xml:space="preserve">Какие кружки посещать, обучающиеся </w:t>
      </w:r>
      <w:r w:rsidRPr="00B343F4">
        <w:rPr>
          <w:rFonts w:ascii="Times New Roman" w:eastAsia="Times New Roman" w:hAnsi="Times New Roman" w:cs="Times New Roman"/>
          <w:b/>
          <w:bCs/>
          <w:spacing w:val="-12"/>
          <w:sz w:val="24"/>
          <w:szCs w:val="24"/>
        </w:rPr>
        <w:t xml:space="preserve">выбирают самостоятельно </w:t>
      </w:r>
      <w:r w:rsidRPr="00B343F4">
        <w:rPr>
          <w:rFonts w:ascii="Times New Roman" w:eastAsia="Times New Roman" w:hAnsi="Times New Roman" w:cs="Times New Roman"/>
          <w:spacing w:val="-12"/>
          <w:sz w:val="24"/>
          <w:szCs w:val="24"/>
        </w:rPr>
        <w:t xml:space="preserve">с учетом собственных </w:t>
      </w:r>
      <w:r w:rsidRPr="00B343F4">
        <w:rPr>
          <w:rFonts w:ascii="Times New Roman" w:eastAsia="Times New Roman" w:hAnsi="Times New Roman" w:cs="Times New Roman"/>
          <w:spacing w:val="-10"/>
          <w:sz w:val="24"/>
          <w:szCs w:val="24"/>
        </w:rPr>
        <w:t xml:space="preserve">интересов, интересов </w:t>
      </w:r>
    </w:p>
    <w:p w:rsidR="00A329BA" w:rsidRDefault="00A329BA" w:rsidP="00A329BA">
      <w:pPr>
        <w:tabs>
          <w:tab w:val="center" w:pos="5471"/>
          <w:tab w:val="left" w:pos="7560"/>
        </w:tabs>
        <w:spacing w:line="240" w:lineRule="atLeast"/>
        <w:jc w:val="center"/>
        <w:rPr>
          <w:b/>
          <w:bCs/>
          <w:sz w:val="24"/>
          <w:szCs w:val="24"/>
        </w:rPr>
      </w:pPr>
    </w:p>
    <w:p w:rsidR="003D6E03" w:rsidRDefault="003D6E03" w:rsidP="00A329BA">
      <w:pPr>
        <w:tabs>
          <w:tab w:val="center" w:pos="5471"/>
          <w:tab w:val="left" w:pos="7560"/>
        </w:tabs>
        <w:spacing w:line="240" w:lineRule="atLeast"/>
        <w:jc w:val="center"/>
        <w:rPr>
          <w:b/>
          <w:bCs/>
          <w:sz w:val="24"/>
          <w:szCs w:val="24"/>
        </w:rPr>
      </w:pPr>
    </w:p>
    <w:p w:rsidR="003D6E03" w:rsidRDefault="003D6E03" w:rsidP="00A329BA">
      <w:pPr>
        <w:tabs>
          <w:tab w:val="center" w:pos="5471"/>
          <w:tab w:val="left" w:pos="7560"/>
        </w:tabs>
        <w:spacing w:line="240" w:lineRule="atLeast"/>
        <w:jc w:val="center"/>
        <w:rPr>
          <w:b/>
          <w:bCs/>
          <w:sz w:val="24"/>
          <w:szCs w:val="24"/>
        </w:rPr>
      </w:pPr>
    </w:p>
    <w:p w:rsidR="003D6E03" w:rsidRDefault="003D6E03" w:rsidP="00A329BA">
      <w:pPr>
        <w:tabs>
          <w:tab w:val="center" w:pos="5471"/>
          <w:tab w:val="left" w:pos="7560"/>
        </w:tabs>
        <w:spacing w:line="240" w:lineRule="atLeast"/>
        <w:jc w:val="center"/>
        <w:rPr>
          <w:b/>
          <w:bCs/>
          <w:sz w:val="24"/>
          <w:szCs w:val="24"/>
        </w:rPr>
      </w:pPr>
    </w:p>
    <w:p w:rsidR="003D6E03" w:rsidRDefault="003D6E03" w:rsidP="003D6E03">
      <w:pPr>
        <w:tabs>
          <w:tab w:val="center" w:pos="5471"/>
          <w:tab w:val="left" w:pos="7560"/>
        </w:tabs>
        <w:spacing w:line="240" w:lineRule="atLeast"/>
        <w:rPr>
          <w:b/>
          <w:bCs/>
          <w:sz w:val="24"/>
          <w:szCs w:val="24"/>
        </w:rPr>
      </w:pPr>
    </w:p>
    <w:p w:rsidR="003D6E03" w:rsidRPr="00B343F4" w:rsidRDefault="003D6E03" w:rsidP="003D6E03">
      <w:pPr>
        <w:tabs>
          <w:tab w:val="center" w:pos="5471"/>
          <w:tab w:val="left" w:pos="7560"/>
        </w:tabs>
        <w:spacing w:line="240" w:lineRule="atLeast"/>
        <w:rPr>
          <w:b/>
          <w:bCs/>
          <w:sz w:val="24"/>
          <w:szCs w:val="24"/>
        </w:rPr>
      </w:pPr>
    </w:p>
    <w:p w:rsidR="00FB268B" w:rsidRPr="00B343F4" w:rsidRDefault="00FB268B" w:rsidP="00FB268B">
      <w:pPr>
        <w:spacing w:after="0" w:line="288" w:lineRule="auto"/>
        <w:jc w:val="center"/>
        <w:rPr>
          <w:rFonts w:ascii="Times New Roman" w:hAnsi="Times New Roman" w:cs="Times New Roman"/>
          <w:b/>
          <w:sz w:val="24"/>
          <w:szCs w:val="24"/>
        </w:rPr>
      </w:pPr>
      <w:r w:rsidRPr="00B343F4">
        <w:rPr>
          <w:rFonts w:ascii="Times New Roman" w:hAnsi="Times New Roman" w:cs="Times New Roman"/>
          <w:b/>
          <w:sz w:val="24"/>
          <w:szCs w:val="24"/>
        </w:rPr>
        <w:t>Планируемые  результаты от реализации плана внеурочной деятельности</w:t>
      </w:r>
    </w:p>
    <w:p w:rsidR="00FB268B" w:rsidRPr="00B343F4" w:rsidRDefault="00FB268B" w:rsidP="00FB268B">
      <w:pPr>
        <w:spacing w:after="0" w:line="288" w:lineRule="auto"/>
        <w:jc w:val="both"/>
        <w:rPr>
          <w:rFonts w:ascii="Times New Roman" w:hAnsi="Times New Roman" w:cs="Times New Roman"/>
          <w:b/>
          <w:i/>
          <w:sz w:val="24"/>
          <w:szCs w:val="24"/>
        </w:rPr>
      </w:pPr>
      <w:r w:rsidRPr="00B343F4">
        <w:rPr>
          <w:rFonts w:ascii="Times New Roman" w:hAnsi="Times New Roman" w:cs="Times New Roman"/>
          <w:b/>
          <w:i/>
          <w:sz w:val="24"/>
          <w:szCs w:val="24"/>
        </w:rPr>
        <w:t>Ученик получит:</w:t>
      </w:r>
    </w:p>
    <w:p w:rsidR="00FB268B" w:rsidRPr="00B343F4" w:rsidRDefault="00FB268B" w:rsidP="00FB268B">
      <w:pPr>
        <w:numPr>
          <w:ilvl w:val="0"/>
          <w:numId w:val="25"/>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lastRenderedPageBreak/>
        <w:t>Знания основных моральных норм поведения и ориентацию на их выполнение;</w:t>
      </w:r>
    </w:p>
    <w:p w:rsidR="00FB268B" w:rsidRPr="00B343F4" w:rsidRDefault="00FB268B" w:rsidP="00FB268B">
      <w:pPr>
        <w:numPr>
          <w:ilvl w:val="0"/>
          <w:numId w:val="25"/>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Установку на здоровый образ жизни;</w:t>
      </w:r>
    </w:p>
    <w:p w:rsidR="00FB268B" w:rsidRPr="00B343F4" w:rsidRDefault="00FB268B" w:rsidP="00FB268B">
      <w:pPr>
        <w:numPr>
          <w:ilvl w:val="0"/>
          <w:numId w:val="25"/>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Ориентацию на нравственное содержание смысла,  как собственных поступков, так и поступков окружающих людей;</w:t>
      </w:r>
    </w:p>
    <w:p w:rsidR="00FB268B" w:rsidRPr="00B343F4" w:rsidRDefault="00FB268B" w:rsidP="00FB268B">
      <w:pPr>
        <w:numPr>
          <w:ilvl w:val="0"/>
          <w:numId w:val="25"/>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Основы этнической принадлежности, как члена семьи, представителя народа, гражданина России, сопричастности и гордости за свою Родину, народ, историю;</w:t>
      </w:r>
    </w:p>
    <w:p w:rsidR="00FB268B" w:rsidRPr="00B343F4" w:rsidRDefault="00FB268B" w:rsidP="00FB268B">
      <w:pPr>
        <w:numPr>
          <w:ilvl w:val="0"/>
          <w:numId w:val="25"/>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Развитие этических чувств как регуляторов  морального поведения.</w:t>
      </w:r>
    </w:p>
    <w:p w:rsidR="00FB268B" w:rsidRPr="00B343F4" w:rsidRDefault="00FB268B" w:rsidP="00FB268B">
      <w:pPr>
        <w:numPr>
          <w:ilvl w:val="0"/>
          <w:numId w:val="25"/>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Основы экологической культуры: принятие ценности природного мира, умения следовать нормам природоохранного, нерасточительного поведения.</w:t>
      </w:r>
    </w:p>
    <w:p w:rsidR="00FB268B" w:rsidRPr="00B343F4" w:rsidRDefault="00FB268B" w:rsidP="00FB268B">
      <w:pPr>
        <w:numPr>
          <w:ilvl w:val="0"/>
          <w:numId w:val="25"/>
        </w:numPr>
        <w:autoSpaceDN w:val="0"/>
        <w:spacing w:after="0" w:line="288" w:lineRule="auto"/>
        <w:ind w:left="426" w:hanging="426"/>
        <w:jc w:val="both"/>
        <w:rPr>
          <w:rFonts w:ascii="Times New Roman" w:hAnsi="Times New Roman" w:cs="Times New Roman"/>
          <w:bCs/>
          <w:sz w:val="24"/>
          <w:szCs w:val="24"/>
        </w:rPr>
      </w:pPr>
      <w:r w:rsidRPr="00B343F4">
        <w:rPr>
          <w:rFonts w:ascii="Times New Roman" w:hAnsi="Times New Roman" w:cs="Times New Roman"/>
          <w:bCs/>
          <w:sz w:val="24"/>
          <w:szCs w:val="24"/>
        </w:rPr>
        <w:t xml:space="preserve"> Различать и называть детали конструктора; конструировать по условиям, заданным взрослым, по образцу, по чертежу, по заданной схеме и самостоятельно строить схему; самостоятельно и творчески реализовывать собственные замыслы; уметь работать в паре и в коллективе; уметь рассказывать о постройке. </w:t>
      </w:r>
    </w:p>
    <w:p w:rsidR="00FB268B" w:rsidRPr="00B343F4" w:rsidRDefault="00FB268B" w:rsidP="00FB268B">
      <w:pPr>
        <w:spacing w:after="0" w:line="288" w:lineRule="auto"/>
        <w:jc w:val="both"/>
        <w:rPr>
          <w:rFonts w:ascii="Times New Roman" w:hAnsi="Times New Roman" w:cs="Times New Roman"/>
          <w:b/>
          <w:i/>
          <w:sz w:val="24"/>
          <w:szCs w:val="24"/>
        </w:rPr>
      </w:pPr>
      <w:proofErr w:type="gramStart"/>
      <w:r w:rsidRPr="00B343F4">
        <w:rPr>
          <w:rFonts w:ascii="Times New Roman" w:hAnsi="Times New Roman" w:cs="Times New Roman"/>
          <w:b/>
          <w:i/>
          <w:sz w:val="24"/>
          <w:szCs w:val="24"/>
        </w:rPr>
        <w:t>Обучающийся</w:t>
      </w:r>
      <w:proofErr w:type="gramEnd"/>
      <w:r w:rsidRPr="00B343F4">
        <w:rPr>
          <w:rFonts w:ascii="Times New Roman" w:hAnsi="Times New Roman" w:cs="Times New Roman"/>
          <w:b/>
          <w:i/>
          <w:sz w:val="24"/>
          <w:szCs w:val="24"/>
        </w:rPr>
        <w:t xml:space="preserve"> получит возможность  научиться:</w:t>
      </w:r>
    </w:p>
    <w:p w:rsidR="00FB268B" w:rsidRPr="00B343F4" w:rsidRDefault="00FB268B" w:rsidP="00FB268B">
      <w:pPr>
        <w:numPr>
          <w:ilvl w:val="0"/>
          <w:numId w:val="26"/>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Адекватно использовать речевые средства общения для решения коммуникативных задач;</w:t>
      </w:r>
    </w:p>
    <w:p w:rsidR="00FB268B" w:rsidRPr="00B343F4" w:rsidRDefault="00FB268B" w:rsidP="00FB268B">
      <w:pPr>
        <w:numPr>
          <w:ilvl w:val="0"/>
          <w:numId w:val="26"/>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Допускать возможности существования у людей различных точек зрения, в том числе не совпадающих с его собственным мнением;</w:t>
      </w:r>
    </w:p>
    <w:p w:rsidR="00FB268B" w:rsidRPr="00B343F4" w:rsidRDefault="00FB268B" w:rsidP="00FB268B">
      <w:pPr>
        <w:numPr>
          <w:ilvl w:val="0"/>
          <w:numId w:val="26"/>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Строить понятные для партнёра высказывания, задавать вопросы, необходимые для организации собственной деятельности и сотрудничества с партнёром;</w:t>
      </w:r>
    </w:p>
    <w:p w:rsidR="00FB268B" w:rsidRPr="00B343F4" w:rsidRDefault="00FB268B" w:rsidP="00FB268B">
      <w:pPr>
        <w:numPr>
          <w:ilvl w:val="0"/>
          <w:numId w:val="26"/>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FB268B" w:rsidRPr="00B343F4" w:rsidRDefault="00FB268B" w:rsidP="00FB268B">
      <w:pPr>
        <w:numPr>
          <w:ilvl w:val="0"/>
          <w:numId w:val="26"/>
        </w:numPr>
        <w:autoSpaceDN w:val="0"/>
        <w:spacing w:after="0" w:line="288" w:lineRule="auto"/>
        <w:ind w:left="426" w:hanging="426"/>
        <w:jc w:val="both"/>
        <w:rPr>
          <w:rFonts w:ascii="Times New Roman" w:hAnsi="Times New Roman" w:cs="Times New Roman"/>
          <w:sz w:val="24"/>
          <w:szCs w:val="24"/>
        </w:rPr>
      </w:pPr>
      <w:r w:rsidRPr="00B343F4">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FB268B" w:rsidRPr="00B343F4" w:rsidRDefault="00FB268B" w:rsidP="00FB268B">
      <w:pPr>
        <w:spacing w:after="0" w:line="288" w:lineRule="auto"/>
        <w:ind w:firstLine="709"/>
        <w:jc w:val="both"/>
        <w:rPr>
          <w:rFonts w:ascii="Times New Roman" w:eastAsia="Calibri" w:hAnsi="Times New Roman" w:cs="Times New Roman"/>
          <w:sz w:val="24"/>
          <w:szCs w:val="24"/>
          <w:lang w:eastAsia="en-US"/>
        </w:rPr>
      </w:pPr>
      <w:r w:rsidRPr="00B343F4">
        <w:rPr>
          <w:rFonts w:ascii="Times New Roman" w:hAnsi="Times New Roman" w:cs="Times New Roman"/>
          <w:sz w:val="24"/>
          <w:szCs w:val="24"/>
        </w:rPr>
        <w:t xml:space="preserve">Каждое из основных направлений воспитания обучающихся основной школы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B268B" w:rsidRPr="00B343F4" w:rsidRDefault="00FB268B" w:rsidP="00FB268B">
      <w:pPr>
        <w:spacing w:after="0" w:line="288" w:lineRule="auto"/>
        <w:ind w:firstLine="709"/>
        <w:jc w:val="both"/>
        <w:rPr>
          <w:rFonts w:ascii="Times New Roman" w:eastAsia="Times New Roman" w:hAnsi="Times New Roman" w:cs="Times New Roman"/>
          <w:sz w:val="24"/>
          <w:szCs w:val="24"/>
          <w:lang w:eastAsia="ar-SA"/>
        </w:rPr>
      </w:pPr>
      <w:r w:rsidRPr="00B343F4">
        <w:rPr>
          <w:rFonts w:ascii="Times New Roman" w:hAnsi="Times New Roman" w:cs="Times New Roman"/>
          <w:sz w:val="24"/>
          <w:szCs w:val="24"/>
        </w:rPr>
        <w:t>Реализация программы внеурочной деятельности должна обеспечивать достижение обучающимися воспитательных результатов и эффектов воспитания.</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Воспитательный результат</w:t>
      </w:r>
      <w:r w:rsidRPr="00B343F4">
        <w:rPr>
          <w:rFonts w:ascii="Times New Roman" w:hAnsi="Times New Roman" w:cs="Times New Roman"/>
          <w:sz w:val="24"/>
          <w:szCs w:val="24"/>
        </w:rPr>
        <w:t xml:space="preserve"> – это те приобретения, которые получил школьник вследствие участия в той или иной деятельности.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 xml:space="preserve">Эффект </w:t>
      </w:r>
      <w:r w:rsidRPr="00B343F4">
        <w:rPr>
          <w:rFonts w:ascii="Times New Roman" w:hAnsi="Times New Roman" w:cs="Times New Roman"/>
          <w:sz w:val="24"/>
          <w:szCs w:val="24"/>
        </w:rPr>
        <w:t xml:space="preserve">– это последствие результата, то, к чему привело достижение результата.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sz w:val="24"/>
          <w:szCs w:val="24"/>
        </w:rPr>
        <w:t>Воспитательные результаты любого из видов деятельности школьников распределяются по трем уровням.</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Первый уровень результатов</w:t>
      </w:r>
      <w:r w:rsidRPr="00B343F4">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t>Второй уровень результатов</w:t>
      </w:r>
      <w:r w:rsidRPr="00B343F4">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i/>
          <w:sz w:val="24"/>
          <w:szCs w:val="24"/>
        </w:rPr>
        <w:lastRenderedPageBreak/>
        <w:t>Третий уровень результатов</w:t>
      </w:r>
      <w:r w:rsidRPr="00B343F4">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B343F4">
        <w:rPr>
          <w:rFonts w:ascii="Times New Roman" w:hAnsi="Times New Roman" w:cs="Times New Roman"/>
          <w:i/>
          <w:sz w:val="24"/>
          <w:szCs w:val="24"/>
        </w:rPr>
        <w:t>становится</w:t>
      </w:r>
      <w:r w:rsidRPr="00B343F4">
        <w:rPr>
          <w:rFonts w:ascii="Times New Roman" w:hAnsi="Times New Roman" w:cs="Times New Roman"/>
          <w:sz w:val="24"/>
          <w:szCs w:val="24"/>
        </w:rPr>
        <w:t xml:space="preserve"> (а не просто </w:t>
      </w:r>
      <w:r w:rsidRPr="00B343F4">
        <w:rPr>
          <w:rFonts w:ascii="Times New Roman" w:hAnsi="Times New Roman" w:cs="Times New Roman"/>
          <w:i/>
          <w:sz w:val="24"/>
          <w:szCs w:val="24"/>
        </w:rPr>
        <w:t>узнает о том, как стать</w:t>
      </w:r>
      <w:r w:rsidRPr="00B343F4">
        <w:rPr>
          <w:rFonts w:ascii="Times New Roman" w:hAnsi="Times New Roman" w:cs="Times New Roman"/>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подростков.</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sz w:val="24"/>
          <w:szCs w:val="24"/>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sidRPr="00B343F4">
        <w:rPr>
          <w:rFonts w:ascii="Times New Roman" w:hAnsi="Times New Roman" w:cs="Times New Roman"/>
          <w:i/>
          <w:sz w:val="24"/>
          <w:szCs w:val="24"/>
        </w:rPr>
        <w:t>первого уровня результатов</w:t>
      </w:r>
      <w:r w:rsidRPr="00B343F4">
        <w:rPr>
          <w:rFonts w:ascii="Times New Roman" w:hAnsi="Times New Roman" w:cs="Times New Roman"/>
          <w:sz w:val="24"/>
          <w:szCs w:val="24"/>
        </w:rPr>
        <w:t xml:space="preserve">. </w:t>
      </w:r>
    </w:p>
    <w:p w:rsidR="00FB268B" w:rsidRPr="00B343F4" w:rsidRDefault="00FB268B" w:rsidP="00FB268B">
      <w:pPr>
        <w:spacing w:after="0" w:line="288" w:lineRule="auto"/>
        <w:ind w:firstLine="709"/>
        <w:jc w:val="both"/>
        <w:rPr>
          <w:rFonts w:ascii="Times New Roman" w:hAnsi="Times New Roman" w:cs="Times New Roman"/>
          <w:sz w:val="24"/>
          <w:szCs w:val="24"/>
        </w:rPr>
      </w:pPr>
      <w:r w:rsidRPr="00B343F4">
        <w:rPr>
          <w:rFonts w:ascii="Times New Roman" w:hAnsi="Times New Roman" w:cs="Times New Roman"/>
          <w:sz w:val="24"/>
          <w:szCs w:val="24"/>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B343F4">
        <w:rPr>
          <w:rFonts w:ascii="Times New Roman" w:hAnsi="Times New Roman" w:cs="Times New Roman"/>
          <w:i/>
          <w:sz w:val="24"/>
          <w:szCs w:val="24"/>
        </w:rPr>
        <w:t>второго уровня воспитательных результатов</w:t>
      </w:r>
      <w:r w:rsidRPr="00B343F4">
        <w:rPr>
          <w:rFonts w:ascii="Times New Roman" w:hAnsi="Times New Roman" w:cs="Times New Roman"/>
          <w:sz w:val="24"/>
          <w:szCs w:val="24"/>
        </w:rP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w:t>
      </w:r>
      <w:r w:rsidRPr="00B343F4">
        <w:rPr>
          <w:rFonts w:ascii="Times New Roman" w:hAnsi="Times New Roman" w:cs="Times New Roman"/>
          <w:i/>
          <w:sz w:val="24"/>
          <w:szCs w:val="24"/>
        </w:rPr>
        <w:t>третьего уровня воспитательных результатов</w:t>
      </w:r>
      <w:r w:rsidRPr="00B343F4">
        <w:rPr>
          <w:rFonts w:ascii="Times New Roman" w:hAnsi="Times New Roman" w:cs="Times New Roman"/>
          <w:sz w:val="24"/>
          <w:szCs w:val="24"/>
        </w:rPr>
        <w:t>.</w:t>
      </w:r>
    </w:p>
    <w:p w:rsidR="003E1893" w:rsidRPr="00B343F4" w:rsidRDefault="003E1893" w:rsidP="003D6E03">
      <w:pPr>
        <w:spacing w:after="0" w:line="288" w:lineRule="auto"/>
        <w:jc w:val="center"/>
        <w:rPr>
          <w:rFonts w:ascii="Times New Roman" w:hAnsi="Times New Roman" w:cs="Times New Roman"/>
          <w:sz w:val="24"/>
          <w:szCs w:val="24"/>
        </w:rPr>
      </w:pPr>
      <w:r w:rsidRPr="00B343F4">
        <w:rPr>
          <w:rFonts w:ascii="Times New Roman" w:hAnsi="Times New Roman" w:cs="Times New Roman"/>
          <w:sz w:val="24"/>
          <w:szCs w:val="24"/>
        </w:rPr>
        <w:t>Таблица 1  Периоды достижения уровней воспитательных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1989"/>
        <w:gridCol w:w="2103"/>
        <w:gridCol w:w="2427"/>
        <w:gridCol w:w="2129"/>
      </w:tblGrid>
      <w:tr w:rsidR="003E1893" w:rsidRPr="00B343F4" w:rsidTr="00662D07">
        <w:tc>
          <w:tcPr>
            <w:tcW w:w="1772"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center"/>
              <w:rPr>
                <w:rFonts w:ascii="Times New Roman" w:eastAsia="Calibri" w:hAnsi="Times New Roman" w:cs="Times New Roman"/>
                <w:sz w:val="24"/>
                <w:szCs w:val="24"/>
                <w:lang w:eastAsia="en-US"/>
              </w:rPr>
            </w:pPr>
            <w:r w:rsidRPr="00B343F4">
              <w:rPr>
                <w:rFonts w:ascii="Times New Roman" w:hAnsi="Times New Roman" w:cs="Times New Roman"/>
                <w:sz w:val="24"/>
                <w:szCs w:val="24"/>
              </w:rPr>
              <w:t>Приобретение школьником  социальных знаний</w:t>
            </w:r>
          </w:p>
        </w:tc>
        <w:tc>
          <w:tcPr>
            <w:tcW w:w="2103"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center"/>
              <w:rPr>
                <w:rFonts w:ascii="Times New Roman" w:eastAsia="Calibri" w:hAnsi="Times New Roman" w:cs="Times New Roman"/>
                <w:sz w:val="24"/>
                <w:szCs w:val="24"/>
                <w:lang w:eastAsia="en-US"/>
              </w:rPr>
            </w:pPr>
            <w:r w:rsidRPr="00B343F4">
              <w:rPr>
                <w:rFonts w:ascii="Times New Roman" w:hAnsi="Times New Roman" w:cs="Times New Roman"/>
                <w:sz w:val="24"/>
                <w:szCs w:val="24"/>
              </w:rPr>
              <w:t>Формирование ценностного отношения к социальной реальности</w:t>
            </w:r>
          </w:p>
        </w:tc>
        <w:tc>
          <w:tcPr>
            <w:tcW w:w="2427"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center"/>
              <w:rPr>
                <w:rFonts w:ascii="Times New Roman" w:eastAsia="Calibri" w:hAnsi="Times New Roman" w:cs="Times New Roman"/>
                <w:sz w:val="24"/>
                <w:szCs w:val="24"/>
                <w:lang w:eastAsia="en-US"/>
              </w:rPr>
            </w:pPr>
            <w:r w:rsidRPr="00B343F4">
              <w:rPr>
                <w:rFonts w:ascii="Times New Roman" w:hAnsi="Times New Roman" w:cs="Times New Roman"/>
                <w:sz w:val="24"/>
                <w:szCs w:val="24"/>
              </w:rPr>
              <w:t>Получение опыта самостоятельного общественного действия</w:t>
            </w:r>
          </w:p>
        </w:tc>
        <w:tc>
          <w:tcPr>
            <w:tcW w:w="2129"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center"/>
              <w:rPr>
                <w:rFonts w:ascii="Times New Roman" w:hAnsi="Times New Roman" w:cs="Times New Roman"/>
                <w:sz w:val="24"/>
                <w:szCs w:val="24"/>
              </w:rPr>
            </w:pPr>
            <w:r w:rsidRPr="00B343F4">
              <w:rPr>
                <w:rFonts w:ascii="Times New Roman" w:eastAsia="Calibri" w:hAnsi="Times New Roman" w:cs="Times New Roman"/>
                <w:sz w:val="24"/>
                <w:szCs w:val="24"/>
              </w:rPr>
              <w:t>Построение учащимися индивидуальной образовательной траектории</w:t>
            </w:r>
          </w:p>
        </w:tc>
      </w:tr>
      <w:tr w:rsidR="003E1893" w:rsidRPr="00B343F4" w:rsidTr="00662D07">
        <w:tc>
          <w:tcPr>
            <w:tcW w:w="17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r w:rsidRPr="00B343F4">
              <w:rPr>
                <w:rFonts w:ascii="Times New Roman" w:hAnsi="Times New Roman" w:cs="Times New Roman"/>
                <w:sz w:val="24"/>
                <w:szCs w:val="24"/>
              </w:rPr>
              <w:t>1 класс</w:t>
            </w:r>
          </w:p>
        </w:tc>
        <w:tc>
          <w:tcPr>
            <w:tcW w:w="1989"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29"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r>
      <w:tr w:rsidR="003E1893" w:rsidRPr="00B343F4" w:rsidTr="00662D07">
        <w:tc>
          <w:tcPr>
            <w:tcW w:w="17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r w:rsidRPr="00B343F4">
              <w:rPr>
                <w:rFonts w:ascii="Times New Roman" w:hAnsi="Times New Roman" w:cs="Times New Roman"/>
                <w:sz w:val="24"/>
                <w:szCs w:val="24"/>
              </w:rPr>
              <w:t>2 класс</w:t>
            </w:r>
          </w:p>
        </w:tc>
        <w:tc>
          <w:tcPr>
            <w:tcW w:w="1989"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29"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r>
      <w:tr w:rsidR="003E1893" w:rsidRPr="00B343F4" w:rsidTr="00662D07">
        <w:tc>
          <w:tcPr>
            <w:tcW w:w="17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r w:rsidRPr="00B343F4">
              <w:rPr>
                <w:rFonts w:ascii="Times New Roman" w:hAnsi="Times New Roman" w:cs="Times New Roman"/>
                <w:sz w:val="24"/>
                <w:szCs w:val="24"/>
              </w:rPr>
              <w:t>3 класс</w:t>
            </w:r>
          </w:p>
        </w:tc>
        <w:tc>
          <w:tcPr>
            <w:tcW w:w="1989"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948A54"/>
          </w:tcPr>
          <w:p w:rsidR="003E1893" w:rsidRPr="00B343F4" w:rsidRDefault="003E1893" w:rsidP="00662D07">
            <w:pPr>
              <w:widowControl w:val="0"/>
              <w:autoSpaceDE w:val="0"/>
              <w:spacing w:after="0" w:line="288" w:lineRule="auto"/>
              <w:jc w:val="both"/>
              <w:rPr>
                <w:rFonts w:ascii="Times New Roman" w:eastAsia="Calibri" w:hAnsi="Times New Roman" w:cs="Times New Roman"/>
                <w:color w:val="548DD4" w:themeColor="text2" w:themeTint="99"/>
                <w:sz w:val="24"/>
                <w:szCs w:val="24"/>
                <w:lang w:eastAsia="en-US"/>
              </w:rPr>
            </w:pPr>
          </w:p>
        </w:tc>
      </w:tr>
      <w:tr w:rsidR="003E1893" w:rsidRPr="00B343F4" w:rsidTr="00662D07">
        <w:tc>
          <w:tcPr>
            <w:tcW w:w="1772" w:type="dxa"/>
            <w:tcBorders>
              <w:top w:val="single" w:sz="4" w:space="0" w:color="auto"/>
              <w:left w:val="single" w:sz="4" w:space="0" w:color="auto"/>
              <w:bottom w:val="single" w:sz="4" w:space="0" w:color="auto"/>
              <w:right w:val="single" w:sz="4" w:space="0" w:color="auto"/>
            </w:tcBorders>
            <w:hideMark/>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r w:rsidRPr="00B343F4">
              <w:rPr>
                <w:rFonts w:ascii="Times New Roman" w:hAnsi="Times New Roman" w:cs="Times New Roman"/>
                <w:sz w:val="24"/>
                <w:szCs w:val="24"/>
              </w:rPr>
              <w:t>4 класс</w:t>
            </w:r>
          </w:p>
        </w:tc>
        <w:tc>
          <w:tcPr>
            <w:tcW w:w="1989"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color w:val="548DD4" w:themeColor="text2" w:themeTint="99"/>
                <w:sz w:val="24"/>
                <w:szCs w:val="24"/>
                <w:lang w:eastAsia="en-US"/>
              </w:rPr>
            </w:pPr>
          </w:p>
        </w:tc>
      </w:tr>
      <w:tr w:rsidR="003E1893" w:rsidRPr="00B343F4" w:rsidTr="00662D07">
        <w:tc>
          <w:tcPr>
            <w:tcW w:w="1772"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5, 6, 7 классы</w:t>
            </w:r>
          </w:p>
        </w:tc>
        <w:tc>
          <w:tcPr>
            <w:tcW w:w="1989"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color w:val="FFFFFF" w:themeColor="background1"/>
                <w:sz w:val="24"/>
                <w:szCs w:val="24"/>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color w:val="FFFFFF" w:themeColor="background1"/>
                <w:sz w:val="24"/>
                <w:szCs w:val="24"/>
                <w:lang w:eastAsia="en-US"/>
              </w:rPr>
            </w:pPr>
          </w:p>
        </w:tc>
      </w:tr>
      <w:tr w:rsidR="003E1893" w:rsidRPr="00B343F4" w:rsidTr="00662D07">
        <w:tc>
          <w:tcPr>
            <w:tcW w:w="1772"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8, 9 классы</w:t>
            </w:r>
          </w:p>
        </w:tc>
        <w:tc>
          <w:tcPr>
            <w:tcW w:w="1989"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tcPr>
          <w:p w:rsidR="003E1893" w:rsidRPr="00B343F4" w:rsidRDefault="003E1893" w:rsidP="00662D07">
            <w:pPr>
              <w:widowControl w:val="0"/>
              <w:autoSpaceDE w:val="0"/>
              <w:spacing w:after="0" w:line="288" w:lineRule="auto"/>
              <w:jc w:val="both"/>
              <w:rPr>
                <w:rFonts w:ascii="Times New Roman" w:eastAsia="Calibri" w:hAnsi="Times New Roman" w:cs="Times New Roman"/>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color w:val="FFFFFF" w:themeColor="background1"/>
                <w:sz w:val="24"/>
                <w:szCs w:val="24"/>
                <w:lang w:eastAsia="en-US"/>
              </w:rPr>
            </w:pPr>
          </w:p>
        </w:tc>
        <w:tc>
          <w:tcPr>
            <w:tcW w:w="2129" w:type="dxa"/>
            <w:tcBorders>
              <w:top w:val="single" w:sz="4" w:space="0" w:color="auto"/>
              <w:left w:val="single" w:sz="4" w:space="0" w:color="auto"/>
              <w:bottom w:val="single" w:sz="4" w:space="0" w:color="auto"/>
              <w:right w:val="single" w:sz="4" w:space="0" w:color="auto"/>
            </w:tcBorders>
            <w:shd w:val="clear" w:color="auto" w:fill="595959"/>
          </w:tcPr>
          <w:p w:rsidR="003E1893" w:rsidRPr="00B343F4" w:rsidRDefault="003E1893" w:rsidP="00662D07">
            <w:pPr>
              <w:widowControl w:val="0"/>
              <w:autoSpaceDE w:val="0"/>
              <w:spacing w:after="0" w:line="288" w:lineRule="auto"/>
              <w:jc w:val="both"/>
              <w:rPr>
                <w:rFonts w:ascii="Times New Roman" w:eastAsia="Calibri" w:hAnsi="Times New Roman" w:cs="Times New Roman"/>
                <w:color w:val="FFFFFF" w:themeColor="background1"/>
                <w:sz w:val="24"/>
                <w:szCs w:val="24"/>
                <w:lang w:eastAsia="en-US"/>
              </w:rPr>
            </w:pPr>
          </w:p>
        </w:tc>
      </w:tr>
    </w:tbl>
    <w:p w:rsidR="003E1893" w:rsidRPr="00B343F4" w:rsidRDefault="003E1893" w:rsidP="003E1893">
      <w:pPr>
        <w:spacing w:after="0" w:line="288" w:lineRule="auto"/>
        <w:jc w:val="both"/>
        <w:rPr>
          <w:rFonts w:ascii="Times New Roman" w:eastAsia="Calibri" w:hAnsi="Times New Roman" w:cs="Times New Roman"/>
          <w:sz w:val="24"/>
          <w:szCs w:val="24"/>
          <w:lang w:eastAsia="en-US"/>
        </w:rPr>
      </w:pPr>
    </w:p>
    <w:p w:rsidR="003E1893" w:rsidRPr="00B343F4" w:rsidRDefault="003E1893" w:rsidP="003E1893">
      <w:pPr>
        <w:pStyle w:val="a7"/>
        <w:spacing w:line="288" w:lineRule="auto"/>
        <w:ind w:firstLine="709"/>
        <w:jc w:val="both"/>
      </w:pPr>
      <w:r w:rsidRPr="00B343F4">
        <w:t xml:space="preserve">Достижение всех уровней воспитательных результатов обеспечивает появление </w:t>
      </w:r>
      <w:r w:rsidRPr="00B343F4">
        <w:rPr>
          <w:i/>
        </w:rPr>
        <w:t xml:space="preserve">эффектов </w:t>
      </w:r>
      <w:r w:rsidRPr="00B343F4">
        <w:t xml:space="preserve">воспитания – формирование у школьников коммуникативной, этической, социальной, гражданской компетентности и социокультурной идентичности (принадлежность к семье, школе, малой родине, Российскому государству). </w:t>
      </w:r>
    </w:p>
    <w:p w:rsidR="003E1893" w:rsidRPr="00B343F4" w:rsidRDefault="003E1893" w:rsidP="003E1893">
      <w:pPr>
        <w:pStyle w:val="a7"/>
        <w:spacing w:line="288" w:lineRule="auto"/>
        <w:jc w:val="both"/>
        <w:rPr>
          <w:rFonts w:eastAsia="Calibri"/>
        </w:rPr>
      </w:pPr>
      <w:r w:rsidRPr="00B343F4">
        <w:rPr>
          <w:rFonts w:eastAsia="Calibri"/>
          <w:b/>
          <w:bCs/>
          <w:i/>
          <w:iCs/>
        </w:rPr>
        <w:t xml:space="preserve">5 - 7 классы  </w:t>
      </w:r>
      <w:r w:rsidRPr="00B343F4">
        <w:rPr>
          <w:rFonts w:eastAsia="Calibri"/>
        </w:rPr>
        <w:t xml:space="preserve">как образовательный переход от младшего школьного к подростковому возрасту должен обеспечить построение </w:t>
      </w:r>
      <w:proofErr w:type="gramStart"/>
      <w:r w:rsidRPr="00B343F4">
        <w:rPr>
          <w:rFonts w:eastAsia="Calibri"/>
        </w:rPr>
        <w:t>обучающимися</w:t>
      </w:r>
      <w:proofErr w:type="gramEnd"/>
      <w:r w:rsidRPr="00B343F4">
        <w:rPr>
          <w:rFonts w:eastAsia="Calibri"/>
        </w:rPr>
        <w:t xml:space="preserve"> индивидуальной образовательной траектории в зависимости от разных видов деятельности, обеспечивающей плавный и постепенный, безстрессовый переход обучающихся с одной ступени образования на другую;</w:t>
      </w:r>
    </w:p>
    <w:p w:rsidR="003E1893" w:rsidRPr="00B343F4" w:rsidRDefault="003E1893" w:rsidP="003E1893">
      <w:pPr>
        <w:spacing w:after="0" w:line="288" w:lineRule="auto"/>
        <w:jc w:val="both"/>
        <w:rPr>
          <w:rFonts w:ascii="Times New Roman" w:hAnsi="Times New Roman" w:cs="Times New Roman"/>
          <w:sz w:val="24"/>
          <w:szCs w:val="24"/>
        </w:rPr>
      </w:pPr>
      <w:r w:rsidRPr="00B343F4">
        <w:rPr>
          <w:rFonts w:ascii="Times New Roman" w:hAnsi="Times New Roman" w:cs="Times New Roman"/>
          <w:sz w:val="24"/>
          <w:szCs w:val="24"/>
        </w:rPr>
        <w:t>мировому сообществу).</w:t>
      </w:r>
    </w:p>
    <w:p w:rsidR="003E1893" w:rsidRPr="00B343F4" w:rsidRDefault="003E1893" w:rsidP="003E1893">
      <w:pPr>
        <w:spacing w:after="0" w:line="288" w:lineRule="auto"/>
        <w:jc w:val="both"/>
        <w:rPr>
          <w:rFonts w:ascii="Times New Roman" w:hAnsi="Times New Roman" w:cs="Times New Roman"/>
          <w:sz w:val="24"/>
          <w:szCs w:val="24"/>
        </w:rPr>
      </w:pPr>
      <w:r w:rsidRPr="00B343F4">
        <w:rPr>
          <w:rFonts w:ascii="Times New Roman" w:hAnsi="Times New Roman" w:cs="Times New Roman"/>
          <w:b/>
          <w:i/>
          <w:sz w:val="24"/>
          <w:szCs w:val="24"/>
        </w:rPr>
        <w:t xml:space="preserve">8, 9 классы – </w:t>
      </w:r>
      <w:r w:rsidRPr="00B343F4">
        <w:rPr>
          <w:rFonts w:ascii="Times New Roman" w:hAnsi="Times New Roman" w:cs="Times New Roman"/>
          <w:sz w:val="24"/>
          <w:szCs w:val="24"/>
        </w:rPr>
        <w:t>корректирование своей образовательной траектории.</w:t>
      </w:r>
    </w:p>
    <w:p w:rsidR="003E1893" w:rsidRPr="00B343F4" w:rsidRDefault="003E1893" w:rsidP="003E1893">
      <w:pPr>
        <w:spacing w:line="360" w:lineRule="auto"/>
        <w:jc w:val="both"/>
        <w:rPr>
          <w:rFonts w:ascii="Times New Roman" w:eastAsia="Times New Roman" w:hAnsi="Times New Roman" w:cs="Times New Roman"/>
          <w:sz w:val="24"/>
          <w:szCs w:val="24"/>
          <w:highlight w:val="yellow"/>
          <w:lang w:eastAsia="ar-SA"/>
        </w:rPr>
      </w:pPr>
    </w:p>
    <w:p w:rsidR="00357A0E" w:rsidRPr="00B343F4" w:rsidRDefault="00357A0E" w:rsidP="00357A0E">
      <w:pPr>
        <w:pStyle w:val="af1"/>
        <w:shd w:val="clear" w:color="auto" w:fill="auto"/>
        <w:spacing w:line="240" w:lineRule="atLeast"/>
        <w:jc w:val="center"/>
        <w:rPr>
          <w:rFonts w:ascii="Times New Roman" w:hAnsi="Times New Roman" w:cs="Times New Roman"/>
          <w:sz w:val="24"/>
          <w:szCs w:val="24"/>
        </w:rPr>
      </w:pPr>
      <w:r w:rsidRPr="00B343F4">
        <w:rPr>
          <w:rStyle w:val="TimesNewRoman14pt0"/>
          <w:rFonts w:eastAsia="Century Schoolbook"/>
          <w:sz w:val="24"/>
          <w:szCs w:val="24"/>
        </w:rPr>
        <w:t xml:space="preserve">Регулярные занятия внеурочной деятельности в </w:t>
      </w:r>
      <w:r>
        <w:rPr>
          <w:rStyle w:val="TimesNewRoman14pt0"/>
          <w:rFonts w:eastAsia="Century Schoolbook"/>
          <w:sz w:val="24"/>
          <w:szCs w:val="24"/>
        </w:rPr>
        <w:t>10</w:t>
      </w:r>
      <w:r w:rsidRPr="00B343F4">
        <w:rPr>
          <w:rStyle w:val="TimesNewRoman14pt0"/>
          <w:rFonts w:eastAsia="Century Schoolbook"/>
          <w:sz w:val="24"/>
          <w:szCs w:val="24"/>
        </w:rPr>
        <w:t>-</w:t>
      </w:r>
      <w:r>
        <w:rPr>
          <w:rStyle w:val="TimesNewRoman14pt0"/>
          <w:rFonts w:eastAsia="Century Schoolbook"/>
          <w:sz w:val="24"/>
          <w:szCs w:val="24"/>
        </w:rPr>
        <w:t>11</w:t>
      </w:r>
      <w:r w:rsidRPr="00B343F4">
        <w:rPr>
          <w:rStyle w:val="TimesNewRoman14pt0"/>
          <w:rFonts w:eastAsia="Century Schoolbook"/>
          <w:sz w:val="24"/>
          <w:szCs w:val="24"/>
        </w:rPr>
        <w:t xml:space="preserve"> классах</w:t>
      </w:r>
    </w:p>
    <w:p w:rsidR="00357A0E" w:rsidRPr="00B343F4" w:rsidRDefault="00357A0E" w:rsidP="00357A0E">
      <w:pPr>
        <w:spacing w:after="0" w:line="240" w:lineRule="atLeast"/>
        <w:jc w:val="center"/>
        <w:rPr>
          <w:rFonts w:ascii="Times New Roman" w:hAnsi="Times New Roman" w:cs="Times New Roman"/>
          <w:b/>
          <w:sz w:val="24"/>
          <w:szCs w:val="24"/>
        </w:rPr>
      </w:pPr>
      <w:r w:rsidRPr="00B343F4">
        <w:rPr>
          <w:rFonts w:ascii="Times New Roman" w:hAnsi="Times New Roman" w:cs="Times New Roman"/>
          <w:b/>
          <w:bCs/>
          <w:sz w:val="24"/>
          <w:szCs w:val="24"/>
        </w:rPr>
        <w:lastRenderedPageBreak/>
        <w:t xml:space="preserve"> (кружки, секции, проектная деятельность и др.) </w:t>
      </w:r>
    </w:p>
    <w:p w:rsidR="00357A0E" w:rsidRPr="00B343F4" w:rsidRDefault="00357A0E" w:rsidP="00357A0E">
      <w:pPr>
        <w:spacing w:after="0" w:line="240" w:lineRule="atLeast"/>
        <w:ind w:left="-800" w:firstLine="800"/>
        <w:jc w:val="center"/>
        <w:rPr>
          <w:rFonts w:ascii="Times New Roman" w:hAnsi="Times New Roman" w:cs="Times New Roman"/>
          <w:b/>
          <w:sz w:val="24"/>
          <w:szCs w:val="24"/>
        </w:rPr>
      </w:pPr>
      <w:r w:rsidRPr="00B343F4">
        <w:rPr>
          <w:rFonts w:ascii="Times New Roman" w:hAnsi="Times New Roman" w:cs="Times New Roman"/>
          <w:b/>
          <w:sz w:val="24"/>
          <w:szCs w:val="24"/>
        </w:rPr>
        <w:t xml:space="preserve"> МБОУ</w:t>
      </w:r>
      <w:r w:rsidRPr="00B343F4">
        <w:rPr>
          <w:rFonts w:ascii="Times New Roman" w:hAnsi="Times New Roman" w:cs="Times New Roman"/>
          <w:sz w:val="24"/>
          <w:szCs w:val="24"/>
        </w:rPr>
        <w:t xml:space="preserve"> « </w:t>
      </w:r>
      <w:r w:rsidRPr="00B343F4">
        <w:rPr>
          <w:rFonts w:ascii="Times New Roman" w:hAnsi="Times New Roman" w:cs="Times New Roman"/>
          <w:b/>
          <w:sz w:val="24"/>
          <w:szCs w:val="24"/>
        </w:rPr>
        <w:t>Петропавловская  средняя общеобразовательная  школа»</w:t>
      </w:r>
    </w:p>
    <w:p w:rsidR="00357A0E" w:rsidRPr="00B343F4" w:rsidRDefault="00357A0E" w:rsidP="00357A0E">
      <w:pPr>
        <w:spacing w:after="0" w:line="240" w:lineRule="atLeast"/>
        <w:jc w:val="center"/>
        <w:rPr>
          <w:rFonts w:ascii="Times New Roman" w:hAnsi="Times New Roman" w:cs="Times New Roman"/>
          <w:b/>
          <w:sz w:val="24"/>
          <w:szCs w:val="24"/>
        </w:rPr>
      </w:pPr>
      <w:r w:rsidRPr="00B343F4">
        <w:rPr>
          <w:rFonts w:ascii="Times New Roman" w:hAnsi="Times New Roman" w:cs="Times New Roman"/>
          <w:b/>
          <w:sz w:val="24"/>
          <w:szCs w:val="24"/>
        </w:rPr>
        <w:t>Большесосновского р-на  Пермского края на 2022-2023 уч</w:t>
      </w:r>
      <w:proofErr w:type="gramStart"/>
      <w:r w:rsidRPr="00B343F4">
        <w:rPr>
          <w:rFonts w:ascii="Times New Roman" w:hAnsi="Times New Roman" w:cs="Times New Roman"/>
          <w:b/>
          <w:sz w:val="24"/>
          <w:szCs w:val="24"/>
        </w:rPr>
        <w:t>.г</w:t>
      </w:r>
      <w:proofErr w:type="gramEnd"/>
      <w:r w:rsidRPr="00B343F4">
        <w:rPr>
          <w:rFonts w:ascii="Times New Roman" w:hAnsi="Times New Roman" w:cs="Times New Roman"/>
          <w:b/>
          <w:sz w:val="24"/>
          <w:szCs w:val="24"/>
        </w:rPr>
        <w:t>од</w:t>
      </w:r>
    </w:p>
    <w:p w:rsidR="00357A0E" w:rsidRPr="00B343F4" w:rsidRDefault="00357A0E" w:rsidP="00357A0E">
      <w:pPr>
        <w:tabs>
          <w:tab w:val="left" w:pos="2355"/>
        </w:tabs>
        <w:spacing w:after="0" w:line="240" w:lineRule="atLeast"/>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4422"/>
        <w:gridCol w:w="1276"/>
        <w:gridCol w:w="1418"/>
      </w:tblGrid>
      <w:tr w:rsidR="005B1DDE" w:rsidRPr="00166B89" w:rsidTr="005B1DDE">
        <w:tc>
          <w:tcPr>
            <w:tcW w:w="2666" w:type="dxa"/>
          </w:tcPr>
          <w:p w:rsidR="005B1DDE" w:rsidRPr="00166B89" w:rsidRDefault="005B1DDE" w:rsidP="00166B89">
            <w:pPr>
              <w:spacing w:after="0" w:line="240" w:lineRule="atLeast"/>
              <w:rPr>
                <w:rFonts w:ascii="Times New Roman" w:hAnsi="Times New Roman" w:cs="Times New Roman"/>
                <w:sz w:val="24"/>
                <w:szCs w:val="24"/>
              </w:rPr>
            </w:pPr>
            <w:r w:rsidRPr="00166B89">
              <w:rPr>
                <w:rFonts w:ascii="Times New Roman" w:hAnsi="Times New Roman" w:cs="Times New Roman"/>
                <w:sz w:val="24"/>
                <w:szCs w:val="24"/>
              </w:rPr>
              <w:t>Направление образовательно-воспитательной деятельности</w:t>
            </w: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127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10кл</w:t>
            </w:r>
          </w:p>
        </w:tc>
        <w:tc>
          <w:tcPr>
            <w:tcW w:w="1418"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11кл</w:t>
            </w:r>
          </w:p>
        </w:tc>
      </w:tr>
      <w:tr w:rsidR="005B1DDE" w:rsidRPr="00166B89" w:rsidTr="005B1DDE">
        <w:trPr>
          <w:trHeight w:val="381"/>
        </w:trPr>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Спортивно-оздоровительное</w:t>
            </w: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Спортивный</w:t>
            </w:r>
            <w:r w:rsidRPr="00166B89">
              <w:rPr>
                <w:rStyle w:val="TimesNewRoman14pt0"/>
                <w:rFonts w:eastAsia="Century Schoolbook"/>
                <w:i/>
                <w:sz w:val="24"/>
                <w:szCs w:val="24"/>
              </w:rPr>
              <w:t>*</w:t>
            </w:r>
          </w:p>
        </w:tc>
        <w:tc>
          <w:tcPr>
            <w:tcW w:w="1276" w:type="dxa"/>
          </w:tcPr>
          <w:p w:rsidR="005B1DDE" w:rsidRPr="00166B89" w:rsidRDefault="005B1DDE" w:rsidP="00166B89">
            <w:pPr>
              <w:spacing w:after="0" w:line="240" w:lineRule="atLeast"/>
              <w:rPr>
                <w:rFonts w:ascii="Times New Roman" w:hAnsi="Times New Roman" w:cs="Times New Roman"/>
                <w:sz w:val="24"/>
                <w:szCs w:val="24"/>
              </w:rPr>
            </w:pPr>
            <w:r w:rsidRPr="00166B89">
              <w:rPr>
                <w:rStyle w:val="TimesNewRoman14pt0"/>
                <w:rFonts w:eastAsia="Century Schoolbook"/>
                <w:i/>
                <w:sz w:val="24"/>
                <w:szCs w:val="24"/>
                <w:u w:val="none"/>
              </w:rPr>
              <w:t xml:space="preserve">* </w:t>
            </w:r>
          </w:p>
        </w:tc>
        <w:tc>
          <w:tcPr>
            <w:tcW w:w="1418" w:type="dxa"/>
          </w:tcPr>
          <w:p w:rsidR="005B1DDE" w:rsidRPr="00166B89" w:rsidRDefault="005B1DDE" w:rsidP="00166B89">
            <w:pPr>
              <w:spacing w:after="0" w:line="240" w:lineRule="atLeast"/>
              <w:rPr>
                <w:rFonts w:ascii="Times New Roman" w:hAnsi="Times New Roman" w:cs="Times New Roman"/>
                <w:sz w:val="24"/>
                <w:szCs w:val="24"/>
              </w:rPr>
            </w:pPr>
            <w:r w:rsidRPr="00166B89">
              <w:rPr>
                <w:rStyle w:val="TimesNewRoman14pt0"/>
                <w:rFonts w:eastAsia="Century Schoolbook"/>
                <w:i/>
                <w:sz w:val="24"/>
                <w:szCs w:val="24"/>
                <w:u w:val="none"/>
              </w:rPr>
              <w:t xml:space="preserve">* </w:t>
            </w:r>
          </w:p>
        </w:tc>
      </w:tr>
      <w:tr w:rsidR="005B1DDE" w:rsidRPr="00166B89" w:rsidTr="005B1DDE">
        <w:trPr>
          <w:trHeight w:val="381"/>
        </w:trPr>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4422" w:type="dxa"/>
          </w:tcPr>
          <w:p w:rsidR="005B1DDE" w:rsidRPr="00166B89" w:rsidRDefault="005B1DDE" w:rsidP="00166B89">
            <w:pPr>
              <w:spacing w:after="0" w:line="240" w:lineRule="atLeast"/>
              <w:jc w:val="both"/>
              <w:rPr>
                <w:rFonts w:ascii="Times New Roman" w:hAnsi="Times New Roman" w:cs="Times New Roman"/>
                <w:i/>
                <w:sz w:val="24"/>
                <w:szCs w:val="24"/>
              </w:rPr>
            </w:pPr>
            <w:r w:rsidRPr="00166B89">
              <w:rPr>
                <w:rFonts w:ascii="Times New Roman" w:hAnsi="Times New Roman" w:cs="Times New Roman"/>
                <w:i/>
                <w:sz w:val="24"/>
                <w:szCs w:val="24"/>
              </w:rPr>
              <w:t>Самбо</w:t>
            </w:r>
            <w:r w:rsidRPr="00166B89">
              <w:rPr>
                <w:rStyle w:val="TimesNewRoman14pt0"/>
                <w:rFonts w:eastAsia="Century Schoolbook"/>
                <w:i/>
                <w:sz w:val="24"/>
                <w:szCs w:val="24"/>
              </w:rPr>
              <w:t>*</w:t>
            </w:r>
          </w:p>
        </w:tc>
        <w:tc>
          <w:tcPr>
            <w:tcW w:w="1276" w:type="dxa"/>
          </w:tcPr>
          <w:p w:rsidR="005B1DDE" w:rsidRPr="00166B89" w:rsidRDefault="005B1DDE" w:rsidP="00166B89">
            <w:pPr>
              <w:spacing w:after="0" w:line="240" w:lineRule="atLeast"/>
              <w:jc w:val="both"/>
              <w:rPr>
                <w:rFonts w:ascii="Times New Roman" w:hAnsi="Times New Roman" w:cs="Times New Roman"/>
                <w:i/>
                <w:sz w:val="24"/>
                <w:szCs w:val="24"/>
              </w:rPr>
            </w:pPr>
            <w:r w:rsidRPr="00166B89">
              <w:rPr>
                <w:rStyle w:val="TimesNewRoman14pt0"/>
                <w:rFonts w:eastAsia="Century Schoolbook"/>
                <w:i/>
                <w:sz w:val="24"/>
                <w:szCs w:val="24"/>
                <w:u w:val="none"/>
              </w:rPr>
              <w:t>*</w:t>
            </w:r>
          </w:p>
        </w:tc>
        <w:tc>
          <w:tcPr>
            <w:tcW w:w="1418"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Style w:val="TimesNewRoman14pt0"/>
                <w:rFonts w:eastAsia="Century Schoolbook"/>
                <w:i/>
                <w:sz w:val="24"/>
                <w:szCs w:val="24"/>
                <w:u w:val="none"/>
              </w:rPr>
              <w:t>*</w:t>
            </w:r>
          </w:p>
        </w:tc>
      </w:tr>
      <w:tr w:rsidR="005B1DDE" w:rsidRPr="00166B89" w:rsidTr="005B1DDE">
        <w:trPr>
          <w:trHeight w:val="348"/>
        </w:trPr>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Духовно-нравственное</w:t>
            </w: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МХК</w:t>
            </w:r>
          </w:p>
        </w:tc>
        <w:tc>
          <w:tcPr>
            <w:tcW w:w="1276" w:type="dxa"/>
          </w:tcPr>
          <w:p w:rsidR="005B1DDE" w:rsidRPr="00166B89" w:rsidRDefault="005B1DDE" w:rsidP="00166B89">
            <w:pPr>
              <w:spacing w:after="0" w:line="240" w:lineRule="atLeast"/>
              <w:rPr>
                <w:rFonts w:ascii="Times New Roman" w:hAnsi="Times New Roman" w:cs="Times New Roman"/>
                <w:sz w:val="24"/>
                <w:szCs w:val="24"/>
              </w:rPr>
            </w:pPr>
            <w:r w:rsidRPr="00166B89">
              <w:rPr>
                <w:rStyle w:val="TimesNewRoman14pt0"/>
                <w:rFonts w:eastAsia="Century Schoolbook"/>
                <w:i/>
                <w:sz w:val="24"/>
                <w:szCs w:val="24"/>
                <w:u w:val="none"/>
              </w:rPr>
              <w:t>**</w:t>
            </w:r>
          </w:p>
        </w:tc>
        <w:tc>
          <w:tcPr>
            <w:tcW w:w="1418" w:type="dxa"/>
          </w:tcPr>
          <w:p w:rsidR="005B1DDE" w:rsidRPr="00166B89" w:rsidRDefault="005B1DDE" w:rsidP="00166B89">
            <w:pPr>
              <w:spacing w:after="0" w:line="240" w:lineRule="atLeast"/>
              <w:rPr>
                <w:rFonts w:ascii="Times New Roman" w:hAnsi="Times New Roman" w:cs="Times New Roman"/>
                <w:sz w:val="24"/>
                <w:szCs w:val="24"/>
              </w:rPr>
            </w:pPr>
            <w:r w:rsidRPr="00166B89">
              <w:rPr>
                <w:rStyle w:val="TimesNewRoman14pt0"/>
                <w:rFonts w:eastAsia="Century Schoolbook"/>
                <w:i/>
                <w:sz w:val="24"/>
                <w:szCs w:val="24"/>
                <w:u w:val="none"/>
              </w:rPr>
              <w:t>**</w:t>
            </w:r>
          </w:p>
        </w:tc>
      </w:tr>
      <w:tr w:rsidR="005B1DDE" w:rsidRPr="00166B89" w:rsidTr="005B1DDE">
        <w:trPr>
          <w:trHeight w:val="348"/>
        </w:trPr>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Сочинение как вид творческой деятельности.</w:t>
            </w:r>
          </w:p>
        </w:tc>
        <w:tc>
          <w:tcPr>
            <w:tcW w:w="1276"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1418" w:type="dxa"/>
          </w:tcPr>
          <w:p w:rsidR="005B1DDE" w:rsidRPr="00166B89" w:rsidRDefault="005B1DDE" w:rsidP="00166B89">
            <w:pPr>
              <w:spacing w:after="0" w:line="240" w:lineRule="atLeast"/>
              <w:jc w:val="center"/>
              <w:rPr>
                <w:rFonts w:ascii="Times New Roman" w:hAnsi="Times New Roman" w:cs="Times New Roman"/>
                <w:sz w:val="24"/>
                <w:szCs w:val="24"/>
              </w:rPr>
            </w:pPr>
            <w:r w:rsidRPr="00166B89">
              <w:rPr>
                <w:rStyle w:val="TimesNewRoman14pt0"/>
                <w:rFonts w:eastAsia="Century Schoolbook"/>
                <w:i/>
                <w:sz w:val="24"/>
                <w:szCs w:val="24"/>
                <w:u w:val="none"/>
              </w:rPr>
              <w:t>**</w:t>
            </w:r>
          </w:p>
        </w:tc>
      </w:tr>
      <w:tr w:rsidR="005B1DDE" w:rsidRPr="00166B89" w:rsidTr="005B1DDE">
        <w:trPr>
          <w:trHeight w:val="237"/>
        </w:trPr>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 xml:space="preserve">Общекультурное </w:t>
            </w: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 xml:space="preserve">Основы чертежной грамотности  </w:t>
            </w:r>
          </w:p>
        </w:tc>
        <w:tc>
          <w:tcPr>
            <w:tcW w:w="127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Style w:val="TimesNewRoman14pt0"/>
                <w:rFonts w:eastAsia="Century Schoolbook"/>
                <w:i/>
                <w:sz w:val="24"/>
                <w:szCs w:val="24"/>
                <w:u w:val="none"/>
              </w:rPr>
              <w:t>**</w:t>
            </w:r>
          </w:p>
        </w:tc>
        <w:tc>
          <w:tcPr>
            <w:tcW w:w="1418" w:type="dxa"/>
          </w:tcPr>
          <w:p w:rsidR="005B1DDE" w:rsidRPr="00166B89" w:rsidRDefault="005B1DDE" w:rsidP="00166B89">
            <w:pPr>
              <w:spacing w:after="0" w:line="240" w:lineRule="atLeast"/>
              <w:rPr>
                <w:rFonts w:ascii="Times New Roman" w:hAnsi="Times New Roman" w:cs="Times New Roman"/>
                <w:b/>
                <w:sz w:val="24"/>
                <w:szCs w:val="24"/>
              </w:rPr>
            </w:pPr>
          </w:p>
        </w:tc>
      </w:tr>
      <w:tr w:rsidR="005B1DDE" w:rsidRPr="00166B89" w:rsidTr="005B1DDE">
        <w:trPr>
          <w:trHeight w:val="375"/>
        </w:trPr>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Страноведение</w:t>
            </w:r>
            <w:proofErr w:type="gramStart"/>
            <w:r w:rsidRPr="00166B89">
              <w:rPr>
                <w:rFonts w:ascii="Times New Roman" w:hAnsi="Times New Roman" w:cs="Times New Roman"/>
                <w:sz w:val="24"/>
                <w:szCs w:val="24"/>
              </w:rPr>
              <w:t>.О</w:t>
            </w:r>
            <w:proofErr w:type="gramEnd"/>
            <w:r w:rsidRPr="00166B89">
              <w:rPr>
                <w:rFonts w:ascii="Times New Roman" w:hAnsi="Times New Roman" w:cs="Times New Roman"/>
                <w:sz w:val="24"/>
                <w:szCs w:val="24"/>
              </w:rPr>
              <w:t>бзор стран мира.</w:t>
            </w:r>
          </w:p>
        </w:tc>
        <w:tc>
          <w:tcPr>
            <w:tcW w:w="1276" w:type="dxa"/>
          </w:tcPr>
          <w:p w:rsidR="005B1DDE" w:rsidRPr="00166B89" w:rsidRDefault="005B1DDE" w:rsidP="00166B89">
            <w:pPr>
              <w:spacing w:after="0" w:line="240" w:lineRule="atLeast"/>
              <w:jc w:val="both"/>
              <w:rPr>
                <w:rFonts w:ascii="Times New Roman" w:hAnsi="Times New Roman" w:cs="Times New Roman"/>
                <w:i/>
                <w:sz w:val="24"/>
                <w:szCs w:val="24"/>
              </w:rPr>
            </w:pPr>
            <w:r w:rsidRPr="00166B89">
              <w:rPr>
                <w:rStyle w:val="TimesNewRoman14pt0"/>
                <w:rFonts w:eastAsia="Century Schoolbook"/>
                <w:i/>
                <w:sz w:val="24"/>
                <w:szCs w:val="24"/>
                <w:u w:val="none"/>
              </w:rPr>
              <w:t>**</w:t>
            </w:r>
          </w:p>
        </w:tc>
        <w:tc>
          <w:tcPr>
            <w:tcW w:w="1418" w:type="dxa"/>
          </w:tcPr>
          <w:p w:rsidR="005B1DDE" w:rsidRPr="00166B89" w:rsidRDefault="005B1DDE" w:rsidP="00166B89">
            <w:pPr>
              <w:spacing w:after="0" w:line="240" w:lineRule="atLeast"/>
              <w:jc w:val="both"/>
              <w:rPr>
                <w:rFonts w:ascii="Times New Roman" w:hAnsi="Times New Roman" w:cs="Times New Roman"/>
                <w:sz w:val="24"/>
                <w:szCs w:val="24"/>
              </w:rPr>
            </w:pPr>
          </w:p>
        </w:tc>
      </w:tr>
      <w:tr w:rsidR="005B1DDE" w:rsidRPr="00166B89" w:rsidTr="005B1DDE">
        <w:trPr>
          <w:trHeight w:val="375"/>
        </w:trPr>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Решение практических заданий по обществознанию.</w:t>
            </w:r>
          </w:p>
        </w:tc>
        <w:tc>
          <w:tcPr>
            <w:tcW w:w="1276" w:type="dxa"/>
          </w:tcPr>
          <w:p w:rsidR="005B1DDE" w:rsidRPr="00166B89" w:rsidRDefault="005B1DDE" w:rsidP="00166B89">
            <w:pPr>
              <w:spacing w:after="0" w:line="240" w:lineRule="atLeast"/>
              <w:jc w:val="both"/>
              <w:rPr>
                <w:rStyle w:val="TimesNewRoman14pt0"/>
                <w:rFonts w:eastAsia="Century Schoolbook"/>
                <w:i/>
                <w:sz w:val="24"/>
                <w:szCs w:val="24"/>
              </w:rPr>
            </w:pPr>
          </w:p>
        </w:tc>
        <w:tc>
          <w:tcPr>
            <w:tcW w:w="1418" w:type="dxa"/>
          </w:tcPr>
          <w:p w:rsidR="005B1DDE" w:rsidRPr="00166B89" w:rsidRDefault="005B1DDE" w:rsidP="00166B89">
            <w:pPr>
              <w:spacing w:after="0" w:line="240" w:lineRule="atLeast"/>
              <w:jc w:val="both"/>
              <w:rPr>
                <w:rStyle w:val="TimesNewRoman14pt0"/>
                <w:rFonts w:eastAsia="Century Schoolbook"/>
                <w:i/>
                <w:sz w:val="24"/>
                <w:szCs w:val="24"/>
              </w:rPr>
            </w:pPr>
            <w:r w:rsidRPr="00166B89">
              <w:rPr>
                <w:rStyle w:val="TimesNewRoman14pt0"/>
                <w:rFonts w:eastAsia="Century Schoolbook"/>
                <w:i/>
                <w:sz w:val="24"/>
                <w:szCs w:val="24"/>
                <w:u w:val="none"/>
              </w:rPr>
              <w:t>**</w:t>
            </w:r>
          </w:p>
        </w:tc>
      </w:tr>
      <w:tr w:rsidR="005B1DDE" w:rsidRPr="00166B89" w:rsidTr="005B1DDE">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 xml:space="preserve">Общеинтеллектуальное </w:t>
            </w: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Прикладные задачи по математике</w:t>
            </w:r>
          </w:p>
        </w:tc>
        <w:tc>
          <w:tcPr>
            <w:tcW w:w="1276" w:type="dxa"/>
          </w:tcPr>
          <w:p w:rsidR="005B1DDE" w:rsidRPr="00166B89" w:rsidRDefault="005B1DDE" w:rsidP="00166B89">
            <w:pPr>
              <w:spacing w:after="0" w:line="240" w:lineRule="atLeast"/>
              <w:rPr>
                <w:rFonts w:ascii="Times New Roman" w:hAnsi="Times New Roman" w:cs="Times New Roman"/>
                <w:sz w:val="24"/>
                <w:szCs w:val="24"/>
              </w:rPr>
            </w:pPr>
            <w:r w:rsidRPr="00166B89">
              <w:rPr>
                <w:rStyle w:val="TimesNewRoman14pt0"/>
                <w:rFonts w:eastAsia="Century Schoolbook"/>
                <w:i/>
                <w:sz w:val="24"/>
                <w:szCs w:val="24"/>
                <w:u w:val="none"/>
              </w:rPr>
              <w:t>**</w:t>
            </w:r>
          </w:p>
        </w:tc>
        <w:tc>
          <w:tcPr>
            <w:tcW w:w="1418" w:type="dxa"/>
          </w:tcPr>
          <w:p w:rsidR="005B1DDE" w:rsidRPr="00166B89" w:rsidRDefault="005B1DDE" w:rsidP="00166B89">
            <w:pPr>
              <w:spacing w:after="0" w:line="240" w:lineRule="atLeast"/>
              <w:rPr>
                <w:rFonts w:ascii="Times New Roman" w:hAnsi="Times New Roman" w:cs="Times New Roman"/>
                <w:b/>
                <w:sz w:val="24"/>
                <w:szCs w:val="24"/>
              </w:rPr>
            </w:pPr>
          </w:p>
        </w:tc>
      </w:tr>
      <w:tr w:rsidR="005B1DDE" w:rsidRPr="00166B89" w:rsidTr="005B1DDE">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 xml:space="preserve">Практикум по решению задач по математике                               </w:t>
            </w:r>
          </w:p>
        </w:tc>
        <w:tc>
          <w:tcPr>
            <w:tcW w:w="1276" w:type="dxa"/>
          </w:tcPr>
          <w:p w:rsidR="005B1DDE" w:rsidRPr="00166B89" w:rsidRDefault="005B1DDE" w:rsidP="00166B89">
            <w:pPr>
              <w:spacing w:after="0" w:line="240" w:lineRule="atLeast"/>
              <w:jc w:val="both"/>
              <w:rPr>
                <w:rFonts w:ascii="Times New Roman" w:hAnsi="Times New Roman" w:cs="Times New Roman"/>
                <w:i/>
                <w:sz w:val="24"/>
                <w:szCs w:val="24"/>
              </w:rPr>
            </w:pPr>
          </w:p>
        </w:tc>
        <w:tc>
          <w:tcPr>
            <w:tcW w:w="1418"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Style w:val="TimesNewRoman14pt0"/>
                <w:rFonts w:eastAsia="Century Schoolbook"/>
                <w:i/>
                <w:sz w:val="24"/>
                <w:szCs w:val="24"/>
                <w:u w:val="none"/>
              </w:rPr>
              <w:t>**</w:t>
            </w:r>
          </w:p>
        </w:tc>
      </w:tr>
      <w:tr w:rsidR="005B1DDE" w:rsidRPr="00166B89" w:rsidTr="005B1DDE">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Практикум по решению разноуровневых задач по физике.</w:t>
            </w:r>
          </w:p>
        </w:tc>
        <w:tc>
          <w:tcPr>
            <w:tcW w:w="1276" w:type="dxa"/>
          </w:tcPr>
          <w:p w:rsidR="005B1DDE" w:rsidRPr="00166B89" w:rsidRDefault="005B1DDE" w:rsidP="00166B89">
            <w:pPr>
              <w:spacing w:after="0" w:line="240" w:lineRule="atLeast"/>
              <w:jc w:val="both"/>
              <w:rPr>
                <w:rStyle w:val="TimesNewRoman14pt0"/>
                <w:rFonts w:eastAsia="Century Schoolbook"/>
                <w:i/>
                <w:sz w:val="24"/>
                <w:szCs w:val="24"/>
                <w:u w:val="none"/>
              </w:rPr>
            </w:pPr>
          </w:p>
        </w:tc>
        <w:tc>
          <w:tcPr>
            <w:tcW w:w="1418" w:type="dxa"/>
          </w:tcPr>
          <w:p w:rsidR="005B1DDE" w:rsidRPr="00166B89" w:rsidRDefault="005B1DDE" w:rsidP="00166B89">
            <w:pPr>
              <w:spacing w:after="0" w:line="240" w:lineRule="atLeast"/>
              <w:jc w:val="both"/>
              <w:rPr>
                <w:rFonts w:ascii="Times New Roman" w:hAnsi="Times New Roman" w:cs="Times New Roman"/>
                <w:i/>
                <w:sz w:val="24"/>
                <w:szCs w:val="24"/>
              </w:rPr>
            </w:pPr>
            <w:r w:rsidRPr="00166B89">
              <w:rPr>
                <w:rStyle w:val="TimesNewRoman14pt0"/>
                <w:rFonts w:eastAsia="Century Schoolbook"/>
                <w:i/>
                <w:sz w:val="24"/>
                <w:szCs w:val="24"/>
                <w:u w:val="none"/>
              </w:rPr>
              <w:t>**</w:t>
            </w:r>
          </w:p>
        </w:tc>
      </w:tr>
      <w:tr w:rsidR="005B1DDE" w:rsidRPr="00166B89" w:rsidTr="005B1DDE">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 xml:space="preserve">Социальное </w:t>
            </w:r>
          </w:p>
        </w:tc>
        <w:tc>
          <w:tcPr>
            <w:tcW w:w="4422" w:type="dxa"/>
          </w:tcPr>
          <w:p w:rsidR="005B1DDE" w:rsidRPr="00166B89" w:rsidRDefault="005B1DDE" w:rsidP="00166B89">
            <w:pPr>
              <w:spacing w:after="0" w:line="240" w:lineRule="atLeast"/>
              <w:rPr>
                <w:rFonts w:ascii="Times New Roman" w:hAnsi="Times New Roman" w:cs="Times New Roman"/>
                <w:sz w:val="24"/>
                <w:szCs w:val="24"/>
              </w:rPr>
            </w:pPr>
            <w:r w:rsidRPr="00166B89">
              <w:rPr>
                <w:rFonts w:ascii="Times New Roman" w:hAnsi="Times New Roman" w:cs="Times New Roman"/>
                <w:sz w:val="24"/>
                <w:szCs w:val="24"/>
              </w:rPr>
              <w:t>Основы медицинских знаний и здорового образа жизни</w:t>
            </w:r>
          </w:p>
        </w:tc>
        <w:tc>
          <w:tcPr>
            <w:tcW w:w="127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Style w:val="TimesNewRoman14pt0"/>
                <w:rFonts w:eastAsia="Century Schoolbook"/>
                <w:i/>
                <w:sz w:val="24"/>
                <w:szCs w:val="24"/>
                <w:u w:val="none"/>
              </w:rPr>
              <w:t>**</w:t>
            </w:r>
          </w:p>
        </w:tc>
        <w:tc>
          <w:tcPr>
            <w:tcW w:w="1418" w:type="dxa"/>
          </w:tcPr>
          <w:p w:rsidR="005B1DDE" w:rsidRPr="00166B89" w:rsidRDefault="005B1DDE" w:rsidP="00166B89">
            <w:pPr>
              <w:spacing w:after="0" w:line="240" w:lineRule="atLeast"/>
              <w:rPr>
                <w:rFonts w:ascii="Times New Roman" w:hAnsi="Times New Roman" w:cs="Times New Roman"/>
                <w:sz w:val="24"/>
                <w:szCs w:val="24"/>
              </w:rPr>
            </w:pPr>
          </w:p>
        </w:tc>
      </w:tr>
      <w:tr w:rsidR="005B1DDE" w:rsidRPr="00166B89" w:rsidTr="005B1DDE">
        <w:tc>
          <w:tcPr>
            <w:tcW w:w="2666" w:type="dxa"/>
          </w:tcPr>
          <w:p w:rsidR="005B1DDE" w:rsidRPr="00166B89" w:rsidRDefault="005B1DDE" w:rsidP="00166B89">
            <w:pPr>
              <w:spacing w:after="0" w:line="240" w:lineRule="atLeast"/>
              <w:jc w:val="both"/>
              <w:rPr>
                <w:rFonts w:ascii="Times New Roman" w:hAnsi="Times New Roman" w:cs="Times New Roman"/>
                <w:sz w:val="24"/>
                <w:szCs w:val="24"/>
              </w:rPr>
            </w:pPr>
            <w:r w:rsidRPr="00166B89">
              <w:rPr>
                <w:rFonts w:ascii="Times New Roman" w:hAnsi="Times New Roman" w:cs="Times New Roman"/>
                <w:sz w:val="24"/>
                <w:szCs w:val="24"/>
              </w:rPr>
              <w:t xml:space="preserve">Итого </w:t>
            </w:r>
          </w:p>
        </w:tc>
        <w:tc>
          <w:tcPr>
            <w:tcW w:w="4422"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1276" w:type="dxa"/>
          </w:tcPr>
          <w:p w:rsidR="005B1DDE" w:rsidRPr="00166B89" w:rsidRDefault="005B1DDE" w:rsidP="00166B89">
            <w:pPr>
              <w:spacing w:after="0" w:line="240" w:lineRule="atLeast"/>
              <w:jc w:val="both"/>
              <w:rPr>
                <w:rFonts w:ascii="Times New Roman" w:hAnsi="Times New Roman" w:cs="Times New Roman"/>
                <w:sz w:val="24"/>
                <w:szCs w:val="24"/>
              </w:rPr>
            </w:pPr>
          </w:p>
        </w:tc>
        <w:tc>
          <w:tcPr>
            <w:tcW w:w="1418" w:type="dxa"/>
          </w:tcPr>
          <w:p w:rsidR="005B1DDE" w:rsidRPr="00166B89" w:rsidRDefault="005B1DDE" w:rsidP="00166B89">
            <w:pPr>
              <w:spacing w:after="0" w:line="240" w:lineRule="atLeast"/>
              <w:jc w:val="both"/>
              <w:rPr>
                <w:rFonts w:ascii="Times New Roman" w:hAnsi="Times New Roman" w:cs="Times New Roman"/>
                <w:sz w:val="24"/>
                <w:szCs w:val="24"/>
              </w:rPr>
            </w:pPr>
          </w:p>
        </w:tc>
      </w:tr>
    </w:tbl>
    <w:p w:rsidR="00357A0E" w:rsidRPr="00B343F4" w:rsidRDefault="00357A0E" w:rsidP="00357A0E">
      <w:pPr>
        <w:tabs>
          <w:tab w:val="center" w:pos="5471"/>
          <w:tab w:val="left" w:pos="7560"/>
        </w:tabs>
        <w:spacing w:after="0" w:line="240" w:lineRule="atLeast"/>
        <w:rPr>
          <w:rFonts w:ascii="Times New Roman" w:hAnsi="Times New Roman" w:cs="Times New Roman"/>
          <w:b/>
          <w:bCs/>
          <w:sz w:val="24"/>
          <w:szCs w:val="24"/>
        </w:rPr>
      </w:pPr>
    </w:p>
    <w:p w:rsidR="00357A0E" w:rsidRPr="00B343F4" w:rsidRDefault="00357A0E" w:rsidP="00357A0E">
      <w:pPr>
        <w:pStyle w:val="list-bullet"/>
        <w:numPr>
          <w:ilvl w:val="0"/>
          <w:numId w:val="0"/>
        </w:numPr>
        <w:ind w:left="567" w:hanging="340"/>
        <w:jc w:val="left"/>
        <w:rPr>
          <w:rStyle w:val="TimesNewRoman14pt0"/>
          <w:rFonts w:eastAsia="Century Schoolbook"/>
          <w:i/>
          <w:sz w:val="24"/>
          <w:szCs w:val="24"/>
        </w:rPr>
      </w:pPr>
      <w:r w:rsidRPr="00B343F4">
        <w:rPr>
          <w:rStyle w:val="TimesNewRoman14pt0"/>
          <w:rFonts w:eastAsia="Century Schoolbook"/>
          <w:i/>
          <w:sz w:val="24"/>
          <w:szCs w:val="24"/>
        </w:rPr>
        <w:t>* - часы ведутся через ЦТЮ «Полет», «Олимп»</w:t>
      </w:r>
    </w:p>
    <w:p w:rsidR="00357A0E" w:rsidRPr="00B343F4" w:rsidRDefault="00357A0E" w:rsidP="00357A0E">
      <w:pPr>
        <w:pStyle w:val="list-bullet"/>
        <w:numPr>
          <w:ilvl w:val="0"/>
          <w:numId w:val="0"/>
        </w:numPr>
        <w:ind w:left="567" w:hanging="340"/>
        <w:jc w:val="left"/>
        <w:rPr>
          <w:rStyle w:val="TimesNewRoman14pt0"/>
          <w:rFonts w:eastAsia="Century Schoolbook"/>
          <w:i/>
          <w:sz w:val="24"/>
          <w:szCs w:val="24"/>
        </w:rPr>
      </w:pPr>
      <w:r w:rsidRPr="00B343F4">
        <w:rPr>
          <w:rStyle w:val="TimesNewRoman14pt0"/>
          <w:rFonts w:eastAsia="Century Schoolbook"/>
          <w:i/>
          <w:sz w:val="24"/>
          <w:szCs w:val="24"/>
        </w:rPr>
        <w:t>**-часы из части, формируемой участниками образовательного процесса</w:t>
      </w:r>
    </w:p>
    <w:p w:rsidR="003E1893" w:rsidRPr="00B343F4" w:rsidRDefault="003E1893" w:rsidP="003E1893">
      <w:pPr>
        <w:tabs>
          <w:tab w:val="center" w:pos="5471"/>
          <w:tab w:val="left" w:pos="7560"/>
        </w:tabs>
        <w:spacing w:line="240" w:lineRule="atLeast"/>
        <w:jc w:val="center"/>
        <w:rPr>
          <w:b/>
          <w:bCs/>
          <w:sz w:val="24"/>
          <w:szCs w:val="24"/>
        </w:rPr>
      </w:pPr>
    </w:p>
    <w:sectPr w:rsidR="003E1893" w:rsidRPr="00B343F4" w:rsidSect="002019A2">
      <w:pgSz w:w="11909" w:h="16834"/>
      <w:pgMar w:top="1077" w:right="312" w:bottom="284" w:left="119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2">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5C0349"/>
    <w:multiLevelType w:val="hybridMultilevel"/>
    <w:tmpl w:val="8E26E38A"/>
    <w:lvl w:ilvl="0" w:tplc="0C1E1EDE">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415F7"/>
    <w:multiLevelType w:val="hybridMultilevel"/>
    <w:tmpl w:val="A7CA8730"/>
    <w:lvl w:ilvl="0" w:tplc="6C020E54">
      <w:start w:val="1"/>
      <w:numFmt w:val="bullet"/>
      <w:pStyle w:val="list-bullet"/>
      <w:lvlText w:val=""/>
      <w:lvlJc w:val="left"/>
      <w:pPr>
        <w:ind w:left="360"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05094895"/>
    <w:multiLevelType w:val="hybridMultilevel"/>
    <w:tmpl w:val="75248A9A"/>
    <w:lvl w:ilvl="0" w:tplc="D478A2B4">
      <w:numFmt w:val="bullet"/>
      <w:lvlText w:val=""/>
      <w:lvlJc w:val="left"/>
      <w:pPr>
        <w:ind w:left="934" w:hanging="356"/>
      </w:pPr>
      <w:rPr>
        <w:rFonts w:ascii="Symbol" w:eastAsia="Symbol" w:hAnsi="Symbol" w:cs="Symbol" w:hint="default"/>
        <w:w w:val="99"/>
        <w:sz w:val="20"/>
        <w:szCs w:val="20"/>
        <w:lang w:val="ru-RU" w:eastAsia="en-US" w:bidi="ar-SA"/>
      </w:rPr>
    </w:lvl>
    <w:lvl w:ilvl="1" w:tplc="56C2E1A2">
      <w:numFmt w:val="bullet"/>
      <w:lvlText w:val=""/>
      <w:lvlJc w:val="left"/>
      <w:pPr>
        <w:ind w:left="222" w:hanging="432"/>
      </w:pPr>
      <w:rPr>
        <w:rFonts w:ascii="Symbol" w:eastAsia="Symbol" w:hAnsi="Symbol" w:cs="Symbol" w:hint="default"/>
        <w:w w:val="100"/>
        <w:sz w:val="28"/>
        <w:szCs w:val="28"/>
        <w:lang w:val="ru-RU" w:eastAsia="en-US" w:bidi="ar-SA"/>
      </w:rPr>
    </w:lvl>
    <w:lvl w:ilvl="2" w:tplc="BDF60C78">
      <w:numFmt w:val="bullet"/>
      <w:lvlText w:val="•"/>
      <w:lvlJc w:val="left"/>
      <w:pPr>
        <w:ind w:left="1925" w:hanging="432"/>
      </w:pPr>
      <w:rPr>
        <w:rFonts w:hint="default"/>
        <w:lang w:val="ru-RU" w:eastAsia="en-US" w:bidi="ar-SA"/>
      </w:rPr>
    </w:lvl>
    <w:lvl w:ilvl="3" w:tplc="C124F2BE">
      <w:numFmt w:val="bullet"/>
      <w:lvlText w:val="•"/>
      <w:lvlJc w:val="left"/>
      <w:pPr>
        <w:ind w:left="2910" w:hanging="432"/>
      </w:pPr>
      <w:rPr>
        <w:rFonts w:hint="default"/>
        <w:lang w:val="ru-RU" w:eastAsia="en-US" w:bidi="ar-SA"/>
      </w:rPr>
    </w:lvl>
    <w:lvl w:ilvl="4" w:tplc="1EB452A2">
      <w:numFmt w:val="bullet"/>
      <w:lvlText w:val="•"/>
      <w:lvlJc w:val="left"/>
      <w:pPr>
        <w:ind w:left="3895" w:hanging="432"/>
      </w:pPr>
      <w:rPr>
        <w:rFonts w:hint="default"/>
        <w:lang w:val="ru-RU" w:eastAsia="en-US" w:bidi="ar-SA"/>
      </w:rPr>
    </w:lvl>
    <w:lvl w:ilvl="5" w:tplc="97146A32">
      <w:numFmt w:val="bullet"/>
      <w:lvlText w:val="•"/>
      <w:lvlJc w:val="left"/>
      <w:pPr>
        <w:ind w:left="4880" w:hanging="432"/>
      </w:pPr>
      <w:rPr>
        <w:rFonts w:hint="default"/>
        <w:lang w:val="ru-RU" w:eastAsia="en-US" w:bidi="ar-SA"/>
      </w:rPr>
    </w:lvl>
    <w:lvl w:ilvl="6" w:tplc="A25C47C4">
      <w:numFmt w:val="bullet"/>
      <w:lvlText w:val="•"/>
      <w:lvlJc w:val="left"/>
      <w:pPr>
        <w:ind w:left="5865" w:hanging="432"/>
      </w:pPr>
      <w:rPr>
        <w:rFonts w:hint="default"/>
        <w:lang w:val="ru-RU" w:eastAsia="en-US" w:bidi="ar-SA"/>
      </w:rPr>
    </w:lvl>
    <w:lvl w:ilvl="7" w:tplc="9124BAD0">
      <w:numFmt w:val="bullet"/>
      <w:lvlText w:val="•"/>
      <w:lvlJc w:val="left"/>
      <w:pPr>
        <w:ind w:left="6850" w:hanging="432"/>
      </w:pPr>
      <w:rPr>
        <w:rFonts w:hint="default"/>
        <w:lang w:val="ru-RU" w:eastAsia="en-US" w:bidi="ar-SA"/>
      </w:rPr>
    </w:lvl>
    <w:lvl w:ilvl="8" w:tplc="3D7E747C">
      <w:numFmt w:val="bullet"/>
      <w:lvlText w:val="•"/>
      <w:lvlJc w:val="left"/>
      <w:pPr>
        <w:ind w:left="7836" w:hanging="432"/>
      </w:pPr>
      <w:rPr>
        <w:rFonts w:hint="default"/>
        <w:lang w:val="ru-RU" w:eastAsia="en-US" w:bidi="ar-SA"/>
      </w:rPr>
    </w:lvl>
  </w:abstractNum>
  <w:abstractNum w:abstractNumId="8">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E30ABA"/>
    <w:multiLevelType w:val="hybridMultilevel"/>
    <w:tmpl w:val="5A526A84"/>
    <w:lvl w:ilvl="0" w:tplc="C13E1ADA">
      <w:start w:val="1"/>
      <w:numFmt w:val="bullet"/>
      <w:lvlText w:val=""/>
      <w:lvlJc w:val="left"/>
      <w:pPr>
        <w:tabs>
          <w:tab w:val="num" w:pos="720"/>
        </w:tabs>
        <w:ind w:left="720" w:hanging="360"/>
      </w:pPr>
      <w:rPr>
        <w:rFonts w:ascii="Wingdings" w:hAnsi="Wingdings" w:hint="default"/>
      </w:rPr>
    </w:lvl>
    <w:lvl w:ilvl="1" w:tplc="63DC4C40" w:tentative="1">
      <w:start w:val="1"/>
      <w:numFmt w:val="bullet"/>
      <w:lvlText w:val=""/>
      <w:lvlJc w:val="left"/>
      <w:pPr>
        <w:tabs>
          <w:tab w:val="num" w:pos="1440"/>
        </w:tabs>
        <w:ind w:left="1440" w:hanging="360"/>
      </w:pPr>
      <w:rPr>
        <w:rFonts w:ascii="Wingdings" w:hAnsi="Wingdings" w:hint="default"/>
      </w:rPr>
    </w:lvl>
    <w:lvl w:ilvl="2" w:tplc="8F58CEE0" w:tentative="1">
      <w:start w:val="1"/>
      <w:numFmt w:val="bullet"/>
      <w:lvlText w:val=""/>
      <w:lvlJc w:val="left"/>
      <w:pPr>
        <w:tabs>
          <w:tab w:val="num" w:pos="2160"/>
        </w:tabs>
        <w:ind w:left="2160" w:hanging="360"/>
      </w:pPr>
      <w:rPr>
        <w:rFonts w:ascii="Wingdings" w:hAnsi="Wingdings" w:hint="default"/>
      </w:rPr>
    </w:lvl>
    <w:lvl w:ilvl="3" w:tplc="EFC02D1C" w:tentative="1">
      <w:start w:val="1"/>
      <w:numFmt w:val="bullet"/>
      <w:lvlText w:val=""/>
      <w:lvlJc w:val="left"/>
      <w:pPr>
        <w:tabs>
          <w:tab w:val="num" w:pos="2880"/>
        </w:tabs>
        <w:ind w:left="2880" w:hanging="360"/>
      </w:pPr>
      <w:rPr>
        <w:rFonts w:ascii="Wingdings" w:hAnsi="Wingdings" w:hint="default"/>
      </w:rPr>
    </w:lvl>
    <w:lvl w:ilvl="4" w:tplc="E0C8F03E" w:tentative="1">
      <w:start w:val="1"/>
      <w:numFmt w:val="bullet"/>
      <w:lvlText w:val=""/>
      <w:lvlJc w:val="left"/>
      <w:pPr>
        <w:tabs>
          <w:tab w:val="num" w:pos="3600"/>
        </w:tabs>
        <w:ind w:left="3600" w:hanging="360"/>
      </w:pPr>
      <w:rPr>
        <w:rFonts w:ascii="Wingdings" w:hAnsi="Wingdings" w:hint="default"/>
      </w:rPr>
    </w:lvl>
    <w:lvl w:ilvl="5" w:tplc="22382B2E" w:tentative="1">
      <w:start w:val="1"/>
      <w:numFmt w:val="bullet"/>
      <w:lvlText w:val=""/>
      <w:lvlJc w:val="left"/>
      <w:pPr>
        <w:tabs>
          <w:tab w:val="num" w:pos="4320"/>
        </w:tabs>
        <w:ind w:left="4320" w:hanging="360"/>
      </w:pPr>
      <w:rPr>
        <w:rFonts w:ascii="Wingdings" w:hAnsi="Wingdings" w:hint="default"/>
      </w:rPr>
    </w:lvl>
    <w:lvl w:ilvl="6" w:tplc="FF9CBDAE" w:tentative="1">
      <w:start w:val="1"/>
      <w:numFmt w:val="bullet"/>
      <w:lvlText w:val=""/>
      <w:lvlJc w:val="left"/>
      <w:pPr>
        <w:tabs>
          <w:tab w:val="num" w:pos="5040"/>
        </w:tabs>
        <w:ind w:left="5040" w:hanging="360"/>
      </w:pPr>
      <w:rPr>
        <w:rFonts w:ascii="Wingdings" w:hAnsi="Wingdings" w:hint="default"/>
      </w:rPr>
    </w:lvl>
    <w:lvl w:ilvl="7" w:tplc="508C6A42" w:tentative="1">
      <w:start w:val="1"/>
      <w:numFmt w:val="bullet"/>
      <w:lvlText w:val=""/>
      <w:lvlJc w:val="left"/>
      <w:pPr>
        <w:tabs>
          <w:tab w:val="num" w:pos="5760"/>
        </w:tabs>
        <w:ind w:left="5760" w:hanging="360"/>
      </w:pPr>
      <w:rPr>
        <w:rFonts w:ascii="Wingdings" w:hAnsi="Wingdings" w:hint="default"/>
      </w:rPr>
    </w:lvl>
    <w:lvl w:ilvl="8" w:tplc="E72047E4" w:tentative="1">
      <w:start w:val="1"/>
      <w:numFmt w:val="bullet"/>
      <w:lvlText w:val=""/>
      <w:lvlJc w:val="left"/>
      <w:pPr>
        <w:tabs>
          <w:tab w:val="num" w:pos="6480"/>
        </w:tabs>
        <w:ind w:left="6480" w:hanging="360"/>
      </w:pPr>
      <w:rPr>
        <w:rFonts w:ascii="Wingdings" w:hAnsi="Wingdings" w:hint="default"/>
      </w:rPr>
    </w:lvl>
  </w:abstractNum>
  <w:abstractNum w:abstractNumId="10">
    <w:nsid w:val="18E958F7"/>
    <w:multiLevelType w:val="hybridMultilevel"/>
    <w:tmpl w:val="78A4C19E"/>
    <w:lvl w:ilvl="0" w:tplc="0C1E1E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D04DC"/>
    <w:multiLevelType w:val="hybridMultilevel"/>
    <w:tmpl w:val="37308E66"/>
    <w:lvl w:ilvl="0" w:tplc="694E3A04">
      <w:start w:val="1"/>
      <w:numFmt w:val="bullet"/>
      <w:lvlText w:val=""/>
      <w:lvlJc w:val="left"/>
      <w:pPr>
        <w:tabs>
          <w:tab w:val="num" w:pos="720"/>
        </w:tabs>
        <w:ind w:left="720" w:hanging="360"/>
      </w:pPr>
      <w:rPr>
        <w:rFonts w:ascii="Wingdings" w:hAnsi="Wingdings" w:hint="default"/>
      </w:rPr>
    </w:lvl>
    <w:lvl w:ilvl="1" w:tplc="11148B62" w:tentative="1">
      <w:start w:val="1"/>
      <w:numFmt w:val="bullet"/>
      <w:lvlText w:val=""/>
      <w:lvlJc w:val="left"/>
      <w:pPr>
        <w:tabs>
          <w:tab w:val="num" w:pos="1440"/>
        </w:tabs>
        <w:ind w:left="1440" w:hanging="360"/>
      </w:pPr>
      <w:rPr>
        <w:rFonts w:ascii="Wingdings" w:hAnsi="Wingdings" w:hint="default"/>
      </w:rPr>
    </w:lvl>
    <w:lvl w:ilvl="2" w:tplc="AE64E388" w:tentative="1">
      <w:start w:val="1"/>
      <w:numFmt w:val="bullet"/>
      <w:lvlText w:val=""/>
      <w:lvlJc w:val="left"/>
      <w:pPr>
        <w:tabs>
          <w:tab w:val="num" w:pos="2160"/>
        </w:tabs>
        <w:ind w:left="2160" w:hanging="360"/>
      </w:pPr>
      <w:rPr>
        <w:rFonts w:ascii="Wingdings" w:hAnsi="Wingdings" w:hint="default"/>
      </w:rPr>
    </w:lvl>
    <w:lvl w:ilvl="3" w:tplc="82047382" w:tentative="1">
      <w:start w:val="1"/>
      <w:numFmt w:val="bullet"/>
      <w:lvlText w:val=""/>
      <w:lvlJc w:val="left"/>
      <w:pPr>
        <w:tabs>
          <w:tab w:val="num" w:pos="2880"/>
        </w:tabs>
        <w:ind w:left="2880" w:hanging="360"/>
      </w:pPr>
      <w:rPr>
        <w:rFonts w:ascii="Wingdings" w:hAnsi="Wingdings" w:hint="default"/>
      </w:rPr>
    </w:lvl>
    <w:lvl w:ilvl="4" w:tplc="E2DE1C5C" w:tentative="1">
      <w:start w:val="1"/>
      <w:numFmt w:val="bullet"/>
      <w:lvlText w:val=""/>
      <w:lvlJc w:val="left"/>
      <w:pPr>
        <w:tabs>
          <w:tab w:val="num" w:pos="3600"/>
        </w:tabs>
        <w:ind w:left="3600" w:hanging="360"/>
      </w:pPr>
      <w:rPr>
        <w:rFonts w:ascii="Wingdings" w:hAnsi="Wingdings" w:hint="default"/>
      </w:rPr>
    </w:lvl>
    <w:lvl w:ilvl="5" w:tplc="41B4F5B8" w:tentative="1">
      <w:start w:val="1"/>
      <w:numFmt w:val="bullet"/>
      <w:lvlText w:val=""/>
      <w:lvlJc w:val="left"/>
      <w:pPr>
        <w:tabs>
          <w:tab w:val="num" w:pos="4320"/>
        </w:tabs>
        <w:ind w:left="4320" w:hanging="360"/>
      </w:pPr>
      <w:rPr>
        <w:rFonts w:ascii="Wingdings" w:hAnsi="Wingdings" w:hint="default"/>
      </w:rPr>
    </w:lvl>
    <w:lvl w:ilvl="6" w:tplc="3056B7EC" w:tentative="1">
      <w:start w:val="1"/>
      <w:numFmt w:val="bullet"/>
      <w:lvlText w:val=""/>
      <w:lvlJc w:val="left"/>
      <w:pPr>
        <w:tabs>
          <w:tab w:val="num" w:pos="5040"/>
        </w:tabs>
        <w:ind w:left="5040" w:hanging="360"/>
      </w:pPr>
      <w:rPr>
        <w:rFonts w:ascii="Wingdings" w:hAnsi="Wingdings" w:hint="default"/>
      </w:rPr>
    </w:lvl>
    <w:lvl w:ilvl="7" w:tplc="68A4EE62" w:tentative="1">
      <w:start w:val="1"/>
      <w:numFmt w:val="bullet"/>
      <w:lvlText w:val=""/>
      <w:lvlJc w:val="left"/>
      <w:pPr>
        <w:tabs>
          <w:tab w:val="num" w:pos="5760"/>
        </w:tabs>
        <w:ind w:left="5760" w:hanging="360"/>
      </w:pPr>
      <w:rPr>
        <w:rFonts w:ascii="Wingdings" w:hAnsi="Wingdings" w:hint="default"/>
      </w:rPr>
    </w:lvl>
    <w:lvl w:ilvl="8" w:tplc="E8908812" w:tentative="1">
      <w:start w:val="1"/>
      <w:numFmt w:val="bullet"/>
      <w:lvlText w:val=""/>
      <w:lvlJc w:val="left"/>
      <w:pPr>
        <w:tabs>
          <w:tab w:val="num" w:pos="6480"/>
        </w:tabs>
        <w:ind w:left="6480" w:hanging="360"/>
      </w:pPr>
      <w:rPr>
        <w:rFonts w:ascii="Wingdings" w:hAnsi="Wingdings" w:hint="default"/>
      </w:rPr>
    </w:lvl>
  </w:abstractNum>
  <w:abstractNum w:abstractNumId="12">
    <w:nsid w:val="1D4F27F8"/>
    <w:multiLevelType w:val="hybridMultilevel"/>
    <w:tmpl w:val="0DE6772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EC3CDB"/>
    <w:multiLevelType w:val="multilevel"/>
    <w:tmpl w:val="BDEA4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2A67D5"/>
    <w:multiLevelType w:val="hybridMultilevel"/>
    <w:tmpl w:val="5BF4F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2404A0"/>
    <w:multiLevelType w:val="hybridMultilevel"/>
    <w:tmpl w:val="8DD0D77E"/>
    <w:lvl w:ilvl="0" w:tplc="977CE694">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98716C"/>
    <w:multiLevelType w:val="hybridMultilevel"/>
    <w:tmpl w:val="329C0168"/>
    <w:lvl w:ilvl="0" w:tplc="44AE29AC">
      <w:start w:val="1"/>
      <w:numFmt w:val="bullet"/>
      <w:lvlText w:val=""/>
      <w:lvlJc w:val="left"/>
      <w:pPr>
        <w:tabs>
          <w:tab w:val="num" w:pos="720"/>
        </w:tabs>
        <w:ind w:left="720" w:hanging="360"/>
      </w:pPr>
      <w:rPr>
        <w:rFonts w:ascii="Wingdings" w:hAnsi="Wingdings" w:hint="default"/>
      </w:rPr>
    </w:lvl>
    <w:lvl w:ilvl="1" w:tplc="268637E4" w:tentative="1">
      <w:start w:val="1"/>
      <w:numFmt w:val="bullet"/>
      <w:lvlText w:val=""/>
      <w:lvlJc w:val="left"/>
      <w:pPr>
        <w:tabs>
          <w:tab w:val="num" w:pos="1440"/>
        </w:tabs>
        <w:ind w:left="1440" w:hanging="360"/>
      </w:pPr>
      <w:rPr>
        <w:rFonts w:ascii="Wingdings" w:hAnsi="Wingdings" w:hint="default"/>
      </w:rPr>
    </w:lvl>
    <w:lvl w:ilvl="2" w:tplc="B5840B84" w:tentative="1">
      <w:start w:val="1"/>
      <w:numFmt w:val="bullet"/>
      <w:lvlText w:val=""/>
      <w:lvlJc w:val="left"/>
      <w:pPr>
        <w:tabs>
          <w:tab w:val="num" w:pos="2160"/>
        </w:tabs>
        <w:ind w:left="2160" w:hanging="360"/>
      </w:pPr>
      <w:rPr>
        <w:rFonts w:ascii="Wingdings" w:hAnsi="Wingdings" w:hint="default"/>
      </w:rPr>
    </w:lvl>
    <w:lvl w:ilvl="3" w:tplc="2A78B3F4" w:tentative="1">
      <w:start w:val="1"/>
      <w:numFmt w:val="bullet"/>
      <w:lvlText w:val=""/>
      <w:lvlJc w:val="left"/>
      <w:pPr>
        <w:tabs>
          <w:tab w:val="num" w:pos="2880"/>
        </w:tabs>
        <w:ind w:left="2880" w:hanging="360"/>
      </w:pPr>
      <w:rPr>
        <w:rFonts w:ascii="Wingdings" w:hAnsi="Wingdings" w:hint="default"/>
      </w:rPr>
    </w:lvl>
    <w:lvl w:ilvl="4" w:tplc="33E40E8E" w:tentative="1">
      <w:start w:val="1"/>
      <w:numFmt w:val="bullet"/>
      <w:lvlText w:val=""/>
      <w:lvlJc w:val="left"/>
      <w:pPr>
        <w:tabs>
          <w:tab w:val="num" w:pos="3600"/>
        </w:tabs>
        <w:ind w:left="3600" w:hanging="360"/>
      </w:pPr>
      <w:rPr>
        <w:rFonts w:ascii="Wingdings" w:hAnsi="Wingdings" w:hint="default"/>
      </w:rPr>
    </w:lvl>
    <w:lvl w:ilvl="5" w:tplc="B8845980" w:tentative="1">
      <w:start w:val="1"/>
      <w:numFmt w:val="bullet"/>
      <w:lvlText w:val=""/>
      <w:lvlJc w:val="left"/>
      <w:pPr>
        <w:tabs>
          <w:tab w:val="num" w:pos="4320"/>
        </w:tabs>
        <w:ind w:left="4320" w:hanging="360"/>
      </w:pPr>
      <w:rPr>
        <w:rFonts w:ascii="Wingdings" w:hAnsi="Wingdings" w:hint="default"/>
      </w:rPr>
    </w:lvl>
    <w:lvl w:ilvl="6" w:tplc="14D0DA94" w:tentative="1">
      <w:start w:val="1"/>
      <w:numFmt w:val="bullet"/>
      <w:lvlText w:val=""/>
      <w:lvlJc w:val="left"/>
      <w:pPr>
        <w:tabs>
          <w:tab w:val="num" w:pos="5040"/>
        </w:tabs>
        <w:ind w:left="5040" w:hanging="360"/>
      </w:pPr>
      <w:rPr>
        <w:rFonts w:ascii="Wingdings" w:hAnsi="Wingdings" w:hint="default"/>
      </w:rPr>
    </w:lvl>
    <w:lvl w:ilvl="7" w:tplc="E6945BCC" w:tentative="1">
      <w:start w:val="1"/>
      <w:numFmt w:val="bullet"/>
      <w:lvlText w:val=""/>
      <w:lvlJc w:val="left"/>
      <w:pPr>
        <w:tabs>
          <w:tab w:val="num" w:pos="5760"/>
        </w:tabs>
        <w:ind w:left="5760" w:hanging="360"/>
      </w:pPr>
      <w:rPr>
        <w:rFonts w:ascii="Wingdings" w:hAnsi="Wingdings" w:hint="default"/>
      </w:rPr>
    </w:lvl>
    <w:lvl w:ilvl="8" w:tplc="3E909E7C" w:tentative="1">
      <w:start w:val="1"/>
      <w:numFmt w:val="bullet"/>
      <w:lvlText w:val=""/>
      <w:lvlJc w:val="left"/>
      <w:pPr>
        <w:tabs>
          <w:tab w:val="num" w:pos="6480"/>
        </w:tabs>
        <w:ind w:left="6480" w:hanging="360"/>
      </w:pPr>
      <w:rPr>
        <w:rFonts w:ascii="Wingdings" w:hAnsi="Wingdings" w:hint="default"/>
      </w:rPr>
    </w:lvl>
  </w:abstractNum>
  <w:abstractNum w:abstractNumId="17">
    <w:nsid w:val="526111BD"/>
    <w:multiLevelType w:val="hybridMultilevel"/>
    <w:tmpl w:val="6C603C16"/>
    <w:lvl w:ilvl="0" w:tplc="A5B80CD6">
      <w:start w:val="1"/>
      <w:numFmt w:val="bullet"/>
      <w:lvlText w:val=""/>
      <w:lvlJc w:val="left"/>
      <w:pPr>
        <w:tabs>
          <w:tab w:val="num" w:pos="720"/>
        </w:tabs>
        <w:ind w:left="720" w:hanging="360"/>
      </w:pPr>
      <w:rPr>
        <w:rFonts w:ascii="Wingdings" w:hAnsi="Wingdings" w:hint="default"/>
      </w:rPr>
    </w:lvl>
    <w:lvl w:ilvl="1" w:tplc="B5D8B732" w:tentative="1">
      <w:start w:val="1"/>
      <w:numFmt w:val="bullet"/>
      <w:lvlText w:val=""/>
      <w:lvlJc w:val="left"/>
      <w:pPr>
        <w:tabs>
          <w:tab w:val="num" w:pos="1440"/>
        </w:tabs>
        <w:ind w:left="1440" w:hanging="360"/>
      </w:pPr>
      <w:rPr>
        <w:rFonts w:ascii="Wingdings" w:hAnsi="Wingdings" w:hint="default"/>
      </w:rPr>
    </w:lvl>
    <w:lvl w:ilvl="2" w:tplc="66C4EC52" w:tentative="1">
      <w:start w:val="1"/>
      <w:numFmt w:val="bullet"/>
      <w:lvlText w:val=""/>
      <w:lvlJc w:val="left"/>
      <w:pPr>
        <w:tabs>
          <w:tab w:val="num" w:pos="2160"/>
        </w:tabs>
        <w:ind w:left="2160" w:hanging="360"/>
      </w:pPr>
      <w:rPr>
        <w:rFonts w:ascii="Wingdings" w:hAnsi="Wingdings" w:hint="default"/>
      </w:rPr>
    </w:lvl>
    <w:lvl w:ilvl="3" w:tplc="9BC07EF4" w:tentative="1">
      <w:start w:val="1"/>
      <w:numFmt w:val="bullet"/>
      <w:lvlText w:val=""/>
      <w:lvlJc w:val="left"/>
      <w:pPr>
        <w:tabs>
          <w:tab w:val="num" w:pos="2880"/>
        </w:tabs>
        <w:ind w:left="2880" w:hanging="360"/>
      </w:pPr>
      <w:rPr>
        <w:rFonts w:ascii="Wingdings" w:hAnsi="Wingdings" w:hint="default"/>
      </w:rPr>
    </w:lvl>
    <w:lvl w:ilvl="4" w:tplc="D7CE90B6" w:tentative="1">
      <w:start w:val="1"/>
      <w:numFmt w:val="bullet"/>
      <w:lvlText w:val=""/>
      <w:lvlJc w:val="left"/>
      <w:pPr>
        <w:tabs>
          <w:tab w:val="num" w:pos="3600"/>
        </w:tabs>
        <w:ind w:left="3600" w:hanging="360"/>
      </w:pPr>
      <w:rPr>
        <w:rFonts w:ascii="Wingdings" w:hAnsi="Wingdings" w:hint="default"/>
      </w:rPr>
    </w:lvl>
    <w:lvl w:ilvl="5" w:tplc="01C2B91E" w:tentative="1">
      <w:start w:val="1"/>
      <w:numFmt w:val="bullet"/>
      <w:lvlText w:val=""/>
      <w:lvlJc w:val="left"/>
      <w:pPr>
        <w:tabs>
          <w:tab w:val="num" w:pos="4320"/>
        </w:tabs>
        <w:ind w:left="4320" w:hanging="360"/>
      </w:pPr>
      <w:rPr>
        <w:rFonts w:ascii="Wingdings" w:hAnsi="Wingdings" w:hint="default"/>
      </w:rPr>
    </w:lvl>
    <w:lvl w:ilvl="6" w:tplc="44526CCA" w:tentative="1">
      <w:start w:val="1"/>
      <w:numFmt w:val="bullet"/>
      <w:lvlText w:val=""/>
      <w:lvlJc w:val="left"/>
      <w:pPr>
        <w:tabs>
          <w:tab w:val="num" w:pos="5040"/>
        </w:tabs>
        <w:ind w:left="5040" w:hanging="360"/>
      </w:pPr>
      <w:rPr>
        <w:rFonts w:ascii="Wingdings" w:hAnsi="Wingdings" w:hint="default"/>
      </w:rPr>
    </w:lvl>
    <w:lvl w:ilvl="7" w:tplc="0F628F4A" w:tentative="1">
      <w:start w:val="1"/>
      <w:numFmt w:val="bullet"/>
      <w:lvlText w:val=""/>
      <w:lvlJc w:val="left"/>
      <w:pPr>
        <w:tabs>
          <w:tab w:val="num" w:pos="5760"/>
        </w:tabs>
        <w:ind w:left="5760" w:hanging="360"/>
      </w:pPr>
      <w:rPr>
        <w:rFonts w:ascii="Wingdings" w:hAnsi="Wingdings" w:hint="default"/>
      </w:rPr>
    </w:lvl>
    <w:lvl w:ilvl="8" w:tplc="A6849AD8" w:tentative="1">
      <w:start w:val="1"/>
      <w:numFmt w:val="bullet"/>
      <w:lvlText w:val=""/>
      <w:lvlJc w:val="left"/>
      <w:pPr>
        <w:tabs>
          <w:tab w:val="num" w:pos="6480"/>
        </w:tabs>
        <w:ind w:left="6480" w:hanging="360"/>
      </w:pPr>
      <w:rPr>
        <w:rFonts w:ascii="Wingdings" w:hAnsi="Wingdings" w:hint="default"/>
      </w:rPr>
    </w:lvl>
  </w:abstractNum>
  <w:abstractNum w:abstractNumId="18">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5B977D0D"/>
    <w:multiLevelType w:val="multilevel"/>
    <w:tmpl w:val="592E9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542BE1"/>
    <w:multiLevelType w:val="hybridMultilevel"/>
    <w:tmpl w:val="45066590"/>
    <w:lvl w:ilvl="0" w:tplc="C8AC1242">
      <w:start w:val="1"/>
      <w:numFmt w:val="bullet"/>
      <w:lvlText w:val=""/>
      <w:lvlJc w:val="left"/>
      <w:pPr>
        <w:tabs>
          <w:tab w:val="num" w:pos="720"/>
        </w:tabs>
        <w:ind w:left="720" w:hanging="360"/>
      </w:pPr>
      <w:rPr>
        <w:rFonts w:ascii="Wingdings" w:hAnsi="Wingdings" w:hint="default"/>
      </w:rPr>
    </w:lvl>
    <w:lvl w:ilvl="1" w:tplc="CC94F71C" w:tentative="1">
      <w:start w:val="1"/>
      <w:numFmt w:val="bullet"/>
      <w:lvlText w:val=""/>
      <w:lvlJc w:val="left"/>
      <w:pPr>
        <w:tabs>
          <w:tab w:val="num" w:pos="1440"/>
        </w:tabs>
        <w:ind w:left="1440" w:hanging="360"/>
      </w:pPr>
      <w:rPr>
        <w:rFonts w:ascii="Wingdings" w:hAnsi="Wingdings" w:hint="default"/>
      </w:rPr>
    </w:lvl>
    <w:lvl w:ilvl="2" w:tplc="B2C60A16" w:tentative="1">
      <w:start w:val="1"/>
      <w:numFmt w:val="bullet"/>
      <w:lvlText w:val=""/>
      <w:lvlJc w:val="left"/>
      <w:pPr>
        <w:tabs>
          <w:tab w:val="num" w:pos="2160"/>
        </w:tabs>
        <w:ind w:left="2160" w:hanging="360"/>
      </w:pPr>
      <w:rPr>
        <w:rFonts w:ascii="Wingdings" w:hAnsi="Wingdings" w:hint="default"/>
      </w:rPr>
    </w:lvl>
    <w:lvl w:ilvl="3" w:tplc="6CA0A958" w:tentative="1">
      <w:start w:val="1"/>
      <w:numFmt w:val="bullet"/>
      <w:lvlText w:val=""/>
      <w:lvlJc w:val="left"/>
      <w:pPr>
        <w:tabs>
          <w:tab w:val="num" w:pos="2880"/>
        </w:tabs>
        <w:ind w:left="2880" w:hanging="360"/>
      </w:pPr>
      <w:rPr>
        <w:rFonts w:ascii="Wingdings" w:hAnsi="Wingdings" w:hint="default"/>
      </w:rPr>
    </w:lvl>
    <w:lvl w:ilvl="4" w:tplc="3C063D7A" w:tentative="1">
      <w:start w:val="1"/>
      <w:numFmt w:val="bullet"/>
      <w:lvlText w:val=""/>
      <w:lvlJc w:val="left"/>
      <w:pPr>
        <w:tabs>
          <w:tab w:val="num" w:pos="3600"/>
        </w:tabs>
        <w:ind w:left="3600" w:hanging="360"/>
      </w:pPr>
      <w:rPr>
        <w:rFonts w:ascii="Wingdings" w:hAnsi="Wingdings" w:hint="default"/>
      </w:rPr>
    </w:lvl>
    <w:lvl w:ilvl="5" w:tplc="C4A6A87C" w:tentative="1">
      <w:start w:val="1"/>
      <w:numFmt w:val="bullet"/>
      <w:lvlText w:val=""/>
      <w:lvlJc w:val="left"/>
      <w:pPr>
        <w:tabs>
          <w:tab w:val="num" w:pos="4320"/>
        </w:tabs>
        <w:ind w:left="4320" w:hanging="360"/>
      </w:pPr>
      <w:rPr>
        <w:rFonts w:ascii="Wingdings" w:hAnsi="Wingdings" w:hint="default"/>
      </w:rPr>
    </w:lvl>
    <w:lvl w:ilvl="6" w:tplc="4050AA82" w:tentative="1">
      <w:start w:val="1"/>
      <w:numFmt w:val="bullet"/>
      <w:lvlText w:val=""/>
      <w:lvlJc w:val="left"/>
      <w:pPr>
        <w:tabs>
          <w:tab w:val="num" w:pos="5040"/>
        </w:tabs>
        <w:ind w:left="5040" w:hanging="360"/>
      </w:pPr>
      <w:rPr>
        <w:rFonts w:ascii="Wingdings" w:hAnsi="Wingdings" w:hint="default"/>
      </w:rPr>
    </w:lvl>
    <w:lvl w:ilvl="7" w:tplc="F2B0F6B6" w:tentative="1">
      <w:start w:val="1"/>
      <w:numFmt w:val="bullet"/>
      <w:lvlText w:val=""/>
      <w:lvlJc w:val="left"/>
      <w:pPr>
        <w:tabs>
          <w:tab w:val="num" w:pos="5760"/>
        </w:tabs>
        <w:ind w:left="5760" w:hanging="360"/>
      </w:pPr>
      <w:rPr>
        <w:rFonts w:ascii="Wingdings" w:hAnsi="Wingdings" w:hint="default"/>
      </w:rPr>
    </w:lvl>
    <w:lvl w:ilvl="8" w:tplc="31E0A95E" w:tentative="1">
      <w:start w:val="1"/>
      <w:numFmt w:val="bullet"/>
      <w:lvlText w:val=""/>
      <w:lvlJc w:val="left"/>
      <w:pPr>
        <w:tabs>
          <w:tab w:val="num" w:pos="6480"/>
        </w:tabs>
        <w:ind w:left="6480" w:hanging="360"/>
      </w:pPr>
      <w:rPr>
        <w:rFonts w:ascii="Wingdings" w:hAnsi="Wingdings" w:hint="default"/>
      </w:rPr>
    </w:lvl>
  </w:abstractNum>
  <w:abstractNum w:abstractNumId="21">
    <w:nsid w:val="6A051556"/>
    <w:multiLevelType w:val="hybridMultilevel"/>
    <w:tmpl w:val="58D65F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7A11EA"/>
    <w:multiLevelType w:val="hybridMultilevel"/>
    <w:tmpl w:val="CC66212E"/>
    <w:lvl w:ilvl="0" w:tplc="290C22F4">
      <w:start w:val="1"/>
      <w:numFmt w:val="bullet"/>
      <w:lvlText w:val=""/>
      <w:lvlJc w:val="left"/>
      <w:pPr>
        <w:tabs>
          <w:tab w:val="num" w:pos="720"/>
        </w:tabs>
        <w:ind w:left="720" w:hanging="360"/>
      </w:pPr>
      <w:rPr>
        <w:rFonts w:ascii="Wingdings" w:hAnsi="Wingdings" w:hint="default"/>
      </w:rPr>
    </w:lvl>
    <w:lvl w:ilvl="1" w:tplc="3BE4E6C4" w:tentative="1">
      <w:start w:val="1"/>
      <w:numFmt w:val="bullet"/>
      <w:lvlText w:val=""/>
      <w:lvlJc w:val="left"/>
      <w:pPr>
        <w:tabs>
          <w:tab w:val="num" w:pos="1440"/>
        </w:tabs>
        <w:ind w:left="1440" w:hanging="360"/>
      </w:pPr>
      <w:rPr>
        <w:rFonts w:ascii="Wingdings" w:hAnsi="Wingdings" w:hint="default"/>
      </w:rPr>
    </w:lvl>
    <w:lvl w:ilvl="2" w:tplc="A1247410" w:tentative="1">
      <w:start w:val="1"/>
      <w:numFmt w:val="bullet"/>
      <w:lvlText w:val=""/>
      <w:lvlJc w:val="left"/>
      <w:pPr>
        <w:tabs>
          <w:tab w:val="num" w:pos="2160"/>
        </w:tabs>
        <w:ind w:left="2160" w:hanging="360"/>
      </w:pPr>
      <w:rPr>
        <w:rFonts w:ascii="Wingdings" w:hAnsi="Wingdings" w:hint="default"/>
      </w:rPr>
    </w:lvl>
    <w:lvl w:ilvl="3" w:tplc="119CDE2C" w:tentative="1">
      <w:start w:val="1"/>
      <w:numFmt w:val="bullet"/>
      <w:lvlText w:val=""/>
      <w:lvlJc w:val="left"/>
      <w:pPr>
        <w:tabs>
          <w:tab w:val="num" w:pos="2880"/>
        </w:tabs>
        <w:ind w:left="2880" w:hanging="360"/>
      </w:pPr>
      <w:rPr>
        <w:rFonts w:ascii="Wingdings" w:hAnsi="Wingdings" w:hint="default"/>
      </w:rPr>
    </w:lvl>
    <w:lvl w:ilvl="4" w:tplc="B9F6C742" w:tentative="1">
      <w:start w:val="1"/>
      <w:numFmt w:val="bullet"/>
      <w:lvlText w:val=""/>
      <w:lvlJc w:val="left"/>
      <w:pPr>
        <w:tabs>
          <w:tab w:val="num" w:pos="3600"/>
        </w:tabs>
        <w:ind w:left="3600" w:hanging="360"/>
      </w:pPr>
      <w:rPr>
        <w:rFonts w:ascii="Wingdings" w:hAnsi="Wingdings" w:hint="default"/>
      </w:rPr>
    </w:lvl>
    <w:lvl w:ilvl="5" w:tplc="A504335C" w:tentative="1">
      <w:start w:val="1"/>
      <w:numFmt w:val="bullet"/>
      <w:lvlText w:val=""/>
      <w:lvlJc w:val="left"/>
      <w:pPr>
        <w:tabs>
          <w:tab w:val="num" w:pos="4320"/>
        </w:tabs>
        <w:ind w:left="4320" w:hanging="360"/>
      </w:pPr>
      <w:rPr>
        <w:rFonts w:ascii="Wingdings" w:hAnsi="Wingdings" w:hint="default"/>
      </w:rPr>
    </w:lvl>
    <w:lvl w:ilvl="6" w:tplc="B54825BC" w:tentative="1">
      <w:start w:val="1"/>
      <w:numFmt w:val="bullet"/>
      <w:lvlText w:val=""/>
      <w:lvlJc w:val="left"/>
      <w:pPr>
        <w:tabs>
          <w:tab w:val="num" w:pos="5040"/>
        </w:tabs>
        <w:ind w:left="5040" w:hanging="360"/>
      </w:pPr>
      <w:rPr>
        <w:rFonts w:ascii="Wingdings" w:hAnsi="Wingdings" w:hint="default"/>
      </w:rPr>
    </w:lvl>
    <w:lvl w:ilvl="7" w:tplc="2B48CE0E" w:tentative="1">
      <w:start w:val="1"/>
      <w:numFmt w:val="bullet"/>
      <w:lvlText w:val=""/>
      <w:lvlJc w:val="left"/>
      <w:pPr>
        <w:tabs>
          <w:tab w:val="num" w:pos="5760"/>
        </w:tabs>
        <w:ind w:left="5760" w:hanging="360"/>
      </w:pPr>
      <w:rPr>
        <w:rFonts w:ascii="Wingdings" w:hAnsi="Wingdings" w:hint="default"/>
      </w:rPr>
    </w:lvl>
    <w:lvl w:ilvl="8" w:tplc="957AF5B6" w:tentative="1">
      <w:start w:val="1"/>
      <w:numFmt w:val="bullet"/>
      <w:lvlText w:val=""/>
      <w:lvlJc w:val="left"/>
      <w:pPr>
        <w:tabs>
          <w:tab w:val="num" w:pos="6480"/>
        </w:tabs>
        <w:ind w:left="6480" w:hanging="360"/>
      </w:pPr>
      <w:rPr>
        <w:rFonts w:ascii="Wingdings" w:hAnsi="Wingdings" w:hint="default"/>
      </w:rPr>
    </w:lvl>
  </w:abstractNum>
  <w:abstractNum w:abstractNumId="23">
    <w:nsid w:val="738F1058"/>
    <w:multiLevelType w:val="multilevel"/>
    <w:tmpl w:val="7D825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70DEE"/>
    <w:multiLevelType w:val="hybridMultilevel"/>
    <w:tmpl w:val="22E4EAA8"/>
    <w:lvl w:ilvl="0" w:tplc="04190001">
      <w:start w:val="1"/>
      <w:numFmt w:val="bullet"/>
      <w:lvlText w:val=""/>
      <w:lvlJc w:val="left"/>
      <w:pPr>
        <w:tabs>
          <w:tab w:val="num" w:pos="720"/>
        </w:tabs>
        <w:ind w:left="720" w:hanging="360"/>
      </w:pPr>
      <w:rPr>
        <w:rFonts w:ascii="Symbol" w:hAnsi="Symbol" w:hint="default"/>
      </w:rPr>
    </w:lvl>
    <w:lvl w:ilvl="1" w:tplc="C8ECB976">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547301"/>
    <w:multiLevelType w:val="multilevel"/>
    <w:tmpl w:val="0B02BC44"/>
    <w:lvl w:ilvl="0">
      <w:start w:val="1"/>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650" w:hanging="360"/>
      </w:pPr>
      <w:rPr>
        <w:rFonts w:ascii="Symbol" w:eastAsia="Symbol" w:hAnsi="Symbol" w:cs="Symbol" w:hint="default"/>
        <w:w w:val="100"/>
        <w:sz w:val="28"/>
        <w:szCs w:val="28"/>
        <w:lang w:val="ru-RU" w:eastAsia="en-US" w:bidi="ar-SA"/>
      </w:rPr>
    </w:lvl>
    <w:lvl w:ilvl="3">
      <w:numFmt w:val="bullet"/>
      <w:lvlText w:val="•"/>
      <w:lvlJc w:val="left"/>
      <w:pPr>
        <w:ind w:left="3470" w:hanging="360"/>
      </w:pPr>
      <w:rPr>
        <w:rFonts w:hint="default"/>
        <w:lang w:val="ru-RU" w:eastAsia="en-US" w:bidi="ar-SA"/>
      </w:rPr>
    </w:lvl>
    <w:lvl w:ilvl="4">
      <w:numFmt w:val="bullet"/>
      <w:lvlText w:val="•"/>
      <w:lvlJc w:val="left"/>
      <w:pPr>
        <w:ind w:left="4375" w:hanging="360"/>
      </w:pPr>
      <w:rPr>
        <w:rFonts w:hint="default"/>
        <w:lang w:val="ru-RU" w:eastAsia="en-US" w:bidi="ar-SA"/>
      </w:rPr>
    </w:lvl>
    <w:lvl w:ilvl="5">
      <w:numFmt w:val="bullet"/>
      <w:lvlText w:val="•"/>
      <w:lvlJc w:val="left"/>
      <w:pPr>
        <w:ind w:left="5280" w:hanging="360"/>
      </w:pPr>
      <w:rPr>
        <w:rFonts w:hint="default"/>
        <w:lang w:val="ru-RU" w:eastAsia="en-US" w:bidi="ar-SA"/>
      </w:rPr>
    </w:lvl>
    <w:lvl w:ilvl="6">
      <w:numFmt w:val="bullet"/>
      <w:lvlText w:val="•"/>
      <w:lvlJc w:val="left"/>
      <w:pPr>
        <w:ind w:left="6185" w:hanging="360"/>
      </w:pPr>
      <w:rPr>
        <w:rFonts w:hint="default"/>
        <w:lang w:val="ru-RU" w:eastAsia="en-US" w:bidi="ar-SA"/>
      </w:rPr>
    </w:lvl>
    <w:lvl w:ilvl="7">
      <w:numFmt w:val="bullet"/>
      <w:lvlText w:val="•"/>
      <w:lvlJc w:val="left"/>
      <w:pPr>
        <w:ind w:left="7090" w:hanging="360"/>
      </w:pPr>
      <w:rPr>
        <w:rFonts w:hint="default"/>
        <w:lang w:val="ru-RU" w:eastAsia="en-US" w:bidi="ar-SA"/>
      </w:rPr>
    </w:lvl>
    <w:lvl w:ilvl="8">
      <w:numFmt w:val="bullet"/>
      <w:lvlText w:val="•"/>
      <w:lvlJc w:val="left"/>
      <w:pPr>
        <w:ind w:left="7996" w:hanging="360"/>
      </w:pPr>
      <w:rPr>
        <w:rFonts w:hint="default"/>
        <w:lang w:val="ru-RU" w:eastAsia="en-US" w:bidi="ar-SA"/>
      </w:rPr>
    </w:lvl>
  </w:abstractNum>
  <w:num w:numId="1">
    <w:abstractNumId w:val="12"/>
  </w:num>
  <w:num w:numId="2">
    <w:abstractNumId w:val="8"/>
  </w:num>
  <w:num w:numId="3">
    <w:abstractNumId w:val="15"/>
  </w:num>
  <w:num w:numId="4">
    <w:abstractNumId w:val="0"/>
  </w:num>
  <w:num w:numId="5">
    <w:abstractNumId w:val="14"/>
  </w:num>
  <w:num w:numId="6">
    <w:abstractNumId w:val="23"/>
  </w:num>
  <w:num w:numId="7">
    <w:abstractNumId w:val="19"/>
  </w:num>
  <w:num w:numId="8">
    <w:abstractNumId w:val="18"/>
  </w:num>
  <w:num w:numId="9">
    <w:abstractNumId w:val="20"/>
  </w:num>
  <w:num w:numId="10">
    <w:abstractNumId w:val="16"/>
  </w:num>
  <w:num w:numId="11">
    <w:abstractNumId w:val="11"/>
  </w:num>
  <w:num w:numId="12">
    <w:abstractNumId w:val="22"/>
  </w:num>
  <w:num w:numId="13">
    <w:abstractNumId w:val="17"/>
  </w:num>
  <w:num w:numId="14">
    <w:abstractNumId w:val="9"/>
  </w:num>
  <w:num w:numId="15">
    <w:abstractNumId w:val="7"/>
  </w:num>
  <w:num w:numId="16">
    <w:abstractNumId w:val="25"/>
  </w:num>
  <w:num w:numId="17">
    <w:abstractNumId w:val="5"/>
  </w:num>
  <w:num w:numId="18">
    <w:abstractNumId w:val="10"/>
  </w:num>
  <w:num w:numId="19">
    <w:abstractNumId w:val="13"/>
  </w:num>
  <w:num w:numId="20">
    <w:abstractNumId w:val="6"/>
  </w:num>
  <w:num w:numId="21">
    <w:abstractNumId w:val="1"/>
  </w:num>
  <w:num w:numId="22">
    <w:abstractNumId w:val="2"/>
  </w:num>
  <w:num w:numId="23">
    <w:abstractNumId w:val="3"/>
  </w:num>
  <w:num w:numId="24">
    <w:abstractNumId w:val="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14EF"/>
    <w:rsid w:val="00010C6D"/>
    <w:rsid w:val="00021B54"/>
    <w:rsid w:val="00056B21"/>
    <w:rsid w:val="000914EF"/>
    <w:rsid w:val="001014D4"/>
    <w:rsid w:val="00112773"/>
    <w:rsid w:val="00154397"/>
    <w:rsid w:val="00166B89"/>
    <w:rsid w:val="001B1BEF"/>
    <w:rsid w:val="001C06A1"/>
    <w:rsid w:val="002019A2"/>
    <w:rsid w:val="002312A6"/>
    <w:rsid w:val="002A5AAD"/>
    <w:rsid w:val="003444F8"/>
    <w:rsid w:val="00357A0E"/>
    <w:rsid w:val="003B0DEA"/>
    <w:rsid w:val="003C2CE5"/>
    <w:rsid w:val="003D6E03"/>
    <w:rsid w:val="003E1893"/>
    <w:rsid w:val="00420129"/>
    <w:rsid w:val="004D3622"/>
    <w:rsid w:val="0051664F"/>
    <w:rsid w:val="005512ED"/>
    <w:rsid w:val="005B1DDE"/>
    <w:rsid w:val="00662D07"/>
    <w:rsid w:val="00664337"/>
    <w:rsid w:val="006E41D0"/>
    <w:rsid w:val="00821E6E"/>
    <w:rsid w:val="00844922"/>
    <w:rsid w:val="0084706B"/>
    <w:rsid w:val="00886F89"/>
    <w:rsid w:val="009944B1"/>
    <w:rsid w:val="009B69CD"/>
    <w:rsid w:val="009F7053"/>
    <w:rsid w:val="00A30154"/>
    <w:rsid w:val="00A329BA"/>
    <w:rsid w:val="00A35948"/>
    <w:rsid w:val="00A64BA2"/>
    <w:rsid w:val="00A82793"/>
    <w:rsid w:val="00B343F4"/>
    <w:rsid w:val="00B975F3"/>
    <w:rsid w:val="00BB6C81"/>
    <w:rsid w:val="00C0525D"/>
    <w:rsid w:val="00C40137"/>
    <w:rsid w:val="00C404CF"/>
    <w:rsid w:val="00C52349"/>
    <w:rsid w:val="00C722AF"/>
    <w:rsid w:val="00C9220F"/>
    <w:rsid w:val="00D261F8"/>
    <w:rsid w:val="00EB576A"/>
    <w:rsid w:val="00FB268B"/>
    <w:rsid w:val="00FC010B"/>
    <w:rsid w:val="00FC1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6A1"/>
  </w:style>
  <w:style w:type="paragraph" w:styleId="2">
    <w:name w:val="heading 2"/>
    <w:basedOn w:val="a"/>
    <w:link w:val="20"/>
    <w:uiPriority w:val="1"/>
    <w:qFormat/>
    <w:rsid w:val="003444F8"/>
    <w:pPr>
      <w:widowControl w:val="0"/>
      <w:autoSpaceDE w:val="0"/>
      <w:autoSpaceDN w:val="0"/>
      <w:spacing w:before="3" w:after="0" w:line="318" w:lineRule="exact"/>
      <w:ind w:left="930"/>
      <w:jc w:val="both"/>
      <w:outlineLvl w:val="1"/>
    </w:pPr>
    <w:rPr>
      <w:rFonts w:ascii="Times New Roman" w:eastAsia="Times New Roman" w:hAnsi="Times New Roman"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0914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0914E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0914EF"/>
    <w:rPr>
      <w:rFonts w:ascii="Times New Roman" w:eastAsia="Times New Roman" w:hAnsi="Times New Roman" w:cs="Times New Roman"/>
      <w:sz w:val="24"/>
      <w:szCs w:val="24"/>
    </w:rPr>
  </w:style>
  <w:style w:type="paragraph" w:styleId="21">
    <w:name w:val="Body Text 2"/>
    <w:basedOn w:val="a"/>
    <w:link w:val="22"/>
    <w:rsid w:val="00091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914EF"/>
    <w:rPr>
      <w:rFonts w:ascii="Times New Roman" w:eastAsia="Times New Roman" w:hAnsi="Times New Roman" w:cs="Times New Roman"/>
      <w:sz w:val="24"/>
      <w:szCs w:val="24"/>
    </w:rPr>
  </w:style>
  <w:style w:type="paragraph" w:styleId="a7">
    <w:name w:val="No Spacing"/>
    <w:link w:val="a8"/>
    <w:qFormat/>
    <w:rsid w:val="000914EF"/>
    <w:pPr>
      <w:spacing w:after="0"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0914EF"/>
    <w:rPr>
      <w:rFonts w:ascii="Times New Roman" w:eastAsia="Times New Roman" w:hAnsi="Times New Roman" w:cs="Times New Roman"/>
      <w:sz w:val="24"/>
      <w:szCs w:val="24"/>
    </w:rPr>
  </w:style>
  <w:style w:type="paragraph" w:customStyle="1" w:styleId="c30c19">
    <w:name w:val="c30 c19"/>
    <w:basedOn w:val="a"/>
    <w:rsid w:val="00091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0914EF"/>
    <w:rPr>
      <w:rFonts w:cs="Times New Roman"/>
    </w:rPr>
  </w:style>
  <w:style w:type="paragraph" w:customStyle="1" w:styleId="headertext">
    <w:name w:val="headertext"/>
    <w:basedOn w:val="a"/>
    <w:rsid w:val="000914E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0914EF"/>
    <w:rPr>
      <w:color w:val="0000FF"/>
      <w:u w:val="single"/>
    </w:rPr>
  </w:style>
  <w:style w:type="character" w:customStyle="1" w:styleId="aa">
    <w:name w:val="Основной текст_"/>
    <w:basedOn w:val="a0"/>
    <w:link w:val="7"/>
    <w:rsid w:val="00BB6C81"/>
    <w:rPr>
      <w:rFonts w:ascii="Century Schoolbook" w:eastAsia="Century Schoolbook" w:hAnsi="Century Schoolbook" w:cs="Century Schoolbook"/>
      <w:sz w:val="19"/>
      <w:szCs w:val="19"/>
      <w:shd w:val="clear" w:color="auto" w:fill="FFFFFF"/>
    </w:rPr>
  </w:style>
  <w:style w:type="character" w:customStyle="1" w:styleId="TimesNewRoman10pt">
    <w:name w:val="Основной текст + Times New Roman;10 pt"/>
    <w:basedOn w:val="aa"/>
    <w:rsid w:val="00BB6C81"/>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7">
    <w:name w:val="Основной текст7"/>
    <w:basedOn w:val="a"/>
    <w:link w:val="aa"/>
    <w:rsid w:val="00BB6C81"/>
    <w:pPr>
      <w:widowControl w:val="0"/>
      <w:shd w:val="clear" w:color="auto" w:fill="FFFFFF"/>
      <w:spacing w:before="420" w:after="0" w:line="278" w:lineRule="exact"/>
      <w:ind w:hanging="220"/>
    </w:pPr>
    <w:rPr>
      <w:rFonts w:ascii="Century Schoolbook" w:eastAsia="Century Schoolbook" w:hAnsi="Century Schoolbook" w:cs="Century Schoolbook"/>
      <w:sz w:val="19"/>
      <w:szCs w:val="19"/>
    </w:rPr>
  </w:style>
  <w:style w:type="paragraph" w:customStyle="1" w:styleId="body">
    <w:name w:val="body"/>
    <w:basedOn w:val="a"/>
    <w:uiPriority w:val="99"/>
    <w:rsid w:val="00BB6C81"/>
    <w:pPr>
      <w:autoSpaceDE w:val="0"/>
      <w:autoSpaceDN w:val="0"/>
      <w:adjustRightInd w:val="0"/>
      <w:spacing w:after="0" w:line="240" w:lineRule="atLeast"/>
      <w:ind w:firstLine="227"/>
      <w:jc w:val="both"/>
      <w:textAlignment w:val="center"/>
    </w:pPr>
    <w:rPr>
      <w:rFonts w:ascii="Times New Roman" w:hAnsi="Times New Roman" w:cs="SchoolBookSanPin"/>
      <w:color w:val="000000"/>
      <w:sz w:val="20"/>
      <w:szCs w:val="20"/>
    </w:rPr>
  </w:style>
  <w:style w:type="paragraph" w:customStyle="1" w:styleId="h3">
    <w:name w:val="h3"/>
    <w:basedOn w:val="a"/>
    <w:uiPriority w:val="99"/>
    <w:rsid w:val="00BB6C81"/>
    <w:pPr>
      <w:keepNext/>
      <w:suppressAutoHyphens/>
      <w:autoSpaceDE w:val="0"/>
      <w:autoSpaceDN w:val="0"/>
      <w:adjustRightInd w:val="0"/>
      <w:spacing w:before="360" w:after="240" w:line="240" w:lineRule="atLeast"/>
      <w:textAlignment w:val="center"/>
    </w:pPr>
    <w:rPr>
      <w:rFonts w:ascii="Times New Roman" w:hAnsi="Times New Roman" w:cs="OfficinaSansExtraBoldITC-Reg"/>
      <w:b/>
      <w:bCs/>
      <w:color w:val="000000"/>
      <w:position w:val="6"/>
    </w:rPr>
  </w:style>
  <w:style w:type="paragraph" w:customStyle="1" w:styleId="h3-first">
    <w:name w:val="h3-first"/>
    <w:basedOn w:val="h3"/>
    <w:uiPriority w:val="99"/>
    <w:rsid w:val="00BB6C81"/>
    <w:pPr>
      <w:spacing w:before="120"/>
    </w:pPr>
  </w:style>
  <w:style w:type="character" w:customStyle="1" w:styleId="Italic">
    <w:name w:val="Italic"/>
    <w:uiPriority w:val="99"/>
    <w:rsid w:val="00BB6C81"/>
    <w:rPr>
      <w:i/>
      <w:iCs/>
    </w:rPr>
  </w:style>
  <w:style w:type="character" w:customStyle="1" w:styleId="Bold">
    <w:name w:val="Bold"/>
    <w:uiPriority w:val="99"/>
    <w:rsid w:val="00BB6C81"/>
    <w:rPr>
      <w:rFonts w:ascii="Times New Roman" w:hAnsi="Times New Roman"/>
      <w:b/>
      <w:bCs/>
    </w:rPr>
  </w:style>
  <w:style w:type="character" w:customStyle="1" w:styleId="BoldItalic">
    <w:name w:val="Bold_Italic"/>
    <w:uiPriority w:val="99"/>
    <w:rsid w:val="00BB6C81"/>
    <w:rPr>
      <w:b/>
      <w:bCs/>
      <w:i/>
      <w:iCs/>
    </w:rPr>
  </w:style>
  <w:style w:type="paragraph" w:customStyle="1" w:styleId="list-dash">
    <w:name w:val="list-dash"/>
    <w:basedOn w:val="a"/>
    <w:uiPriority w:val="99"/>
    <w:rsid w:val="00BB6C81"/>
    <w:pPr>
      <w:numPr>
        <w:numId w:val="8"/>
      </w:numPr>
      <w:tabs>
        <w:tab w:val="left" w:pos="567"/>
      </w:tabs>
      <w:autoSpaceDE w:val="0"/>
      <w:autoSpaceDN w:val="0"/>
      <w:adjustRightInd w:val="0"/>
      <w:spacing w:after="0" w:line="242" w:lineRule="atLeast"/>
      <w:ind w:left="567" w:hanging="340"/>
      <w:jc w:val="both"/>
      <w:textAlignment w:val="center"/>
    </w:pPr>
    <w:rPr>
      <w:rFonts w:ascii="Times New Roman" w:hAnsi="Times New Roman" w:cs="SchoolBookSanPin"/>
      <w:color w:val="000000"/>
      <w:sz w:val="20"/>
      <w:szCs w:val="20"/>
    </w:rPr>
  </w:style>
  <w:style w:type="paragraph" w:customStyle="1" w:styleId="h4">
    <w:name w:val="h4"/>
    <w:basedOn w:val="a"/>
    <w:next w:val="a"/>
    <w:uiPriority w:val="99"/>
    <w:rsid w:val="00BB6C81"/>
    <w:pPr>
      <w:keepNext/>
      <w:suppressAutoHyphens/>
      <w:autoSpaceDE w:val="0"/>
      <w:autoSpaceDN w:val="0"/>
      <w:adjustRightInd w:val="0"/>
      <w:spacing w:before="240" w:after="0" w:line="240" w:lineRule="atLeast"/>
      <w:textAlignment w:val="center"/>
    </w:pPr>
    <w:rPr>
      <w:rFonts w:ascii="Times New Roman" w:eastAsia="MingLiU Regular" w:hAnsi="Times New Roman" w:cs="OfficinaSansMediumITC"/>
      <w:b/>
      <w:color w:val="000000"/>
      <w:position w:val="6"/>
      <w:sz w:val="20"/>
      <w:szCs w:val="20"/>
    </w:rPr>
  </w:style>
  <w:style w:type="character" w:customStyle="1" w:styleId="ab">
    <w:name w:val="Основной текст + Полужирный"/>
    <w:basedOn w:val="aa"/>
    <w:rsid w:val="003B0DE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3">
    <w:name w:val="Основной текст2"/>
    <w:basedOn w:val="aa"/>
    <w:rsid w:val="003B0DE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
    <w:name w:val="Основной текст3"/>
    <w:basedOn w:val="aa"/>
    <w:rsid w:val="003B0DE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5">
    <w:name w:val="Основной текст5"/>
    <w:basedOn w:val="a"/>
    <w:rsid w:val="003B0DEA"/>
    <w:pPr>
      <w:widowControl w:val="0"/>
      <w:shd w:val="clear" w:color="auto" w:fill="FFFFFF"/>
      <w:spacing w:after="0" w:line="274" w:lineRule="exact"/>
      <w:ind w:hanging="400"/>
      <w:jc w:val="center"/>
    </w:pPr>
    <w:rPr>
      <w:rFonts w:ascii="Times New Roman" w:eastAsia="Times New Roman" w:hAnsi="Times New Roman" w:cs="Times New Roman"/>
      <w:color w:val="000000"/>
      <w:sz w:val="23"/>
      <w:szCs w:val="23"/>
    </w:rPr>
  </w:style>
  <w:style w:type="character" w:customStyle="1" w:styleId="20">
    <w:name w:val="Заголовок 2 Знак"/>
    <w:basedOn w:val="a0"/>
    <w:link w:val="2"/>
    <w:uiPriority w:val="1"/>
    <w:rsid w:val="003444F8"/>
    <w:rPr>
      <w:rFonts w:ascii="Times New Roman" w:eastAsia="Times New Roman" w:hAnsi="Times New Roman" w:cs="Times New Roman"/>
      <w:b/>
      <w:bCs/>
      <w:i/>
      <w:iCs/>
      <w:sz w:val="28"/>
      <w:szCs w:val="28"/>
      <w:lang w:eastAsia="en-US"/>
    </w:rPr>
  </w:style>
  <w:style w:type="paragraph" w:styleId="ac">
    <w:name w:val="List Paragraph"/>
    <w:basedOn w:val="a"/>
    <w:link w:val="ad"/>
    <w:uiPriority w:val="34"/>
    <w:qFormat/>
    <w:rsid w:val="003444F8"/>
    <w:pPr>
      <w:widowControl w:val="0"/>
      <w:autoSpaceDE w:val="0"/>
      <w:autoSpaceDN w:val="0"/>
      <w:spacing w:after="0" w:line="240" w:lineRule="auto"/>
      <w:ind w:left="222" w:firstLine="707"/>
      <w:jc w:val="both"/>
    </w:pPr>
    <w:rPr>
      <w:rFonts w:ascii="Times New Roman" w:eastAsia="Times New Roman" w:hAnsi="Times New Roman" w:cs="Times New Roman"/>
      <w:lang w:eastAsia="en-US"/>
    </w:rPr>
  </w:style>
  <w:style w:type="paragraph" w:styleId="ae">
    <w:name w:val="Balloon Text"/>
    <w:basedOn w:val="a"/>
    <w:link w:val="af"/>
    <w:uiPriority w:val="99"/>
    <w:semiHidden/>
    <w:unhideWhenUsed/>
    <w:rsid w:val="00B975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75F3"/>
    <w:rPr>
      <w:rFonts w:ascii="Tahoma" w:hAnsi="Tahoma" w:cs="Tahoma"/>
      <w:sz w:val="16"/>
      <w:szCs w:val="16"/>
    </w:rPr>
  </w:style>
  <w:style w:type="character" w:customStyle="1" w:styleId="af0">
    <w:name w:val="Подпись к таблице_"/>
    <w:basedOn w:val="a0"/>
    <w:link w:val="af1"/>
    <w:rsid w:val="00A329BA"/>
    <w:rPr>
      <w:b/>
      <w:bCs/>
      <w:sz w:val="27"/>
      <w:szCs w:val="27"/>
      <w:shd w:val="clear" w:color="auto" w:fill="FFFFFF"/>
    </w:rPr>
  </w:style>
  <w:style w:type="character" w:customStyle="1" w:styleId="1">
    <w:name w:val="Основной текст1"/>
    <w:basedOn w:val="aa"/>
    <w:rsid w:val="00A329B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1">
    <w:name w:val="Подпись к таблице"/>
    <w:basedOn w:val="a"/>
    <w:link w:val="af0"/>
    <w:rsid w:val="00A329BA"/>
    <w:pPr>
      <w:widowControl w:val="0"/>
      <w:shd w:val="clear" w:color="auto" w:fill="FFFFFF"/>
      <w:spacing w:after="0" w:line="0" w:lineRule="atLeast"/>
    </w:pPr>
    <w:rPr>
      <w:b/>
      <w:bCs/>
      <w:sz w:val="27"/>
      <w:szCs w:val="27"/>
    </w:rPr>
  </w:style>
  <w:style w:type="character" w:customStyle="1" w:styleId="50">
    <w:name w:val="Основной текст (5)_"/>
    <w:basedOn w:val="a0"/>
    <w:link w:val="51"/>
    <w:rsid w:val="00A329BA"/>
    <w:rPr>
      <w:b/>
      <w:bCs/>
      <w:sz w:val="27"/>
      <w:szCs w:val="27"/>
      <w:shd w:val="clear" w:color="auto" w:fill="FFFFFF"/>
    </w:rPr>
  </w:style>
  <w:style w:type="character" w:customStyle="1" w:styleId="52">
    <w:name w:val="Основной текст (5) + Не полужирный"/>
    <w:basedOn w:val="50"/>
    <w:rsid w:val="00A329BA"/>
    <w:rPr>
      <w:b/>
      <w:bCs/>
      <w:color w:val="000000"/>
      <w:spacing w:val="0"/>
      <w:w w:val="100"/>
      <w:position w:val="0"/>
      <w:sz w:val="27"/>
      <w:szCs w:val="27"/>
      <w:shd w:val="clear" w:color="auto" w:fill="FFFFFF"/>
      <w:lang w:val="ru-RU"/>
    </w:rPr>
  </w:style>
  <w:style w:type="paragraph" w:customStyle="1" w:styleId="51">
    <w:name w:val="Основной текст (5)"/>
    <w:basedOn w:val="a"/>
    <w:link w:val="50"/>
    <w:rsid w:val="00A329BA"/>
    <w:pPr>
      <w:widowControl w:val="0"/>
      <w:shd w:val="clear" w:color="auto" w:fill="FFFFFF"/>
      <w:spacing w:after="0" w:line="317" w:lineRule="exact"/>
    </w:pPr>
    <w:rPr>
      <w:b/>
      <w:bCs/>
      <w:sz w:val="27"/>
      <w:szCs w:val="27"/>
    </w:rPr>
  </w:style>
  <w:style w:type="character" w:customStyle="1" w:styleId="a8">
    <w:name w:val="Без интервала Знак"/>
    <w:basedOn w:val="a0"/>
    <w:link w:val="a7"/>
    <w:uiPriority w:val="1"/>
    <w:rsid w:val="00A329BA"/>
    <w:rPr>
      <w:rFonts w:ascii="Times New Roman" w:eastAsia="Times New Roman" w:hAnsi="Times New Roman" w:cs="Times New Roman"/>
      <w:sz w:val="24"/>
      <w:szCs w:val="24"/>
    </w:rPr>
  </w:style>
  <w:style w:type="character" w:customStyle="1" w:styleId="Heading1">
    <w:name w:val="Heading #1_"/>
    <w:basedOn w:val="a0"/>
    <w:link w:val="Heading10"/>
    <w:rsid w:val="00A329BA"/>
    <w:rPr>
      <w:b/>
      <w:bCs/>
      <w:shd w:val="clear" w:color="auto" w:fill="FFFFFF"/>
    </w:rPr>
  </w:style>
  <w:style w:type="character" w:customStyle="1" w:styleId="Bodytext5">
    <w:name w:val="Body text (5)_"/>
    <w:basedOn w:val="a0"/>
    <w:link w:val="Bodytext50"/>
    <w:rsid w:val="00A329BA"/>
    <w:rPr>
      <w:shd w:val="clear" w:color="auto" w:fill="FFFFFF"/>
    </w:rPr>
  </w:style>
  <w:style w:type="character" w:customStyle="1" w:styleId="Bodytext5Bold">
    <w:name w:val="Body text (5) + Bold"/>
    <w:basedOn w:val="Bodytext5"/>
    <w:rsid w:val="00A329BA"/>
    <w:rPr>
      <w:b/>
      <w:bCs/>
      <w:color w:val="000000"/>
      <w:spacing w:val="0"/>
      <w:w w:val="100"/>
      <w:position w:val="0"/>
      <w:shd w:val="clear" w:color="auto" w:fill="FFFFFF"/>
      <w:lang w:val="ru-RU" w:eastAsia="ru-RU" w:bidi="ru-RU"/>
    </w:rPr>
  </w:style>
  <w:style w:type="paragraph" w:customStyle="1" w:styleId="Heading10">
    <w:name w:val="Heading #1"/>
    <w:basedOn w:val="a"/>
    <w:link w:val="Heading1"/>
    <w:rsid w:val="00A329BA"/>
    <w:pPr>
      <w:widowControl w:val="0"/>
      <w:shd w:val="clear" w:color="auto" w:fill="FFFFFF"/>
      <w:spacing w:after="300" w:line="0" w:lineRule="atLeast"/>
      <w:jc w:val="center"/>
      <w:outlineLvl w:val="0"/>
    </w:pPr>
    <w:rPr>
      <w:b/>
      <w:bCs/>
    </w:rPr>
  </w:style>
  <w:style w:type="paragraph" w:customStyle="1" w:styleId="Bodytext50">
    <w:name w:val="Body text (5)"/>
    <w:basedOn w:val="a"/>
    <w:link w:val="Bodytext5"/>
    <w:rsid w:val="00A329BA"/>
    <w:pPr>
      <w:widowControl w:val="0"/>
      <w:shd w:val="clear" w:color="auto" w:fill="FFFFFF"/>
      <w:spacing w:before="300" w:after="120" w:line="339" w:lineRule="exact"/>
      <w:ind w:hanging="300"/>
    </w:pPr>
  </w:style>
  <w:style w:type="paragraph" w:customStyle="1" w:styleId="4">
    <w:name w:val="Основной текст4"/>
    <w:basedOn w:val="a"/>
    <w:rsid w:val="00D261F8"/>
    <w:pPr>
      <w:widowControl w:val="0"/>
      <w:shd w:val="clear" w:color="auto" w:fill="FFFFFF"/>
      <w:spacing w:before="180" w:after="0" w:line="322" w:lineRule="exact"/>
      <w:ind w:hanging="360"/>
      <w:jc w:val="right"/>
    </w:pPr>
    <w:rPr>
      <w:rFonts w:ascii="Century Schoolbook" w:eastAsia="Century Schoolbook" w:hAnsi="Century Schoolbook" w:cs="Century Schoolbook"/>
      <w:sz w:val="25"/>
      <w:szCs w:val="25"/>
    </w:rPr>
  </w:style>
  <w:style w:type="paragraph" w:customStyle="1" w:styleId="list-bullet">
    <w:name w:val="list-bullet"/>
    <w:basedOn w:val="body"/>
    <w:uiPriority w:val="99"/>
    <w:rsid w:val="00D261F8"/>
    <w:pPr>
      <w:numPr>
        <w:numId w:val="20"/>
      </w:numPr>
      <w:ind w:left="567" w:hanging="340"/>
    </w:pPr>
  </w:style>
  <w:style w:type="character" w:customStyle="1" w:styleId="TimesNewRoman14pt">
    <w:name w:val="Основной текст + Times New Roman;14 pt"/>
    <w:basedOn w:val="aa"/>
    <w:rsid w:val="00D261F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TimesNewRoman13pt">
    <w:name w:val="Основной текст + Times New Roman;13 pt;Полужирный;Курсив"/>
    <w:basedOn w:val="aa"/>
    <w:rsid w:val="00D261F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210">
    <w:name w:val="Основной текст 21"/>
    <w:basedOn w:val="a"/>
    <w:rsid w:val="00D261F8"/>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af2">
    <w:name w:val="Содержимое таблицы"/>
    <w:basedOn w:val="a"/>
    <w:rsid w:val="00D261F8"/>
    <w:pPr>
      <w:widowControl w:val="0"/>
      <w:suppressLineNumbers/>
      <w:suppressAutoHyphens/>
      <w:spacing w:after="0" w:line="240" w:lineRule="auto"/>
    </w:pPr>
    <w:rPr>
      <w:rFonts w:ascii="Times New Roman" w:eastAsia="Lucida Sans Unicode" w:hAnsi="Times New Roman" w:cs="Times New Roman"/>
      <w:kern w:val="2"/>
      <w:sz w:val="24"/>
      <w:szCs w:val="24"/>
    </w:rPr>
  </w:style>
  <w:style w:type="character" w:customStyle="1" w:styleId="TimesNewRoman14pt0">
    <w:name w:val="Подпись к таблице + Times New Roman;14 pt"/>
    <w:basedOn w:val="a0"/>
    <w:rsid w:val="00D261F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TimesNewRoman11pt">
    <w:name w:val="Основной текст + Times New Roman;11 pt"/>
    <w:basedOn w:val="aa"/>
    <w:rsid w:val="006E41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d">
    <w:name w:val="Абзац списка Знак"/>
    <w:link w:val="ac"/>
    <w:uiPriority w:val="34"/>
    <w:locked/>
    <w:rsid w:val="009F7053"/>
    <w:rPr>
      <w:rFonts w:ascii="Times New Roman" w:eastAsia="Times New Roman" w:hAnsi="Times New Roman" w:cs="Times New Roman"/>
      <w:lang w:eastAsia="en-US"/>
    </w:rPr>
  </w:style>
  <w:style w:type="paragraph" w:customStyle="1" w:styleId="Default">
    <w:name w:val="Default"/>
    <w:rsid w:val="005B1DD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5660856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5CE1-F4EB-49E2-BEE5-57EBC66A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16</Pages>
  <Words>5056</Words>
  <Characters>28823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29</cp:revision>
  <cp:lastPrinted>2022-09-14T08:38:00Z</cp:lastPrinted>
  <dcterms:created xsi:type="dcterms:W3CDTF">2021-09-21T10:50:00Z</dcterms:created>
  <dcterms:modified xsi:type="dcterms:W3CDTF">2022-10-27T07:09:00Z</dcterms:modified>
</cp:coreProperties>
</file>